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7530" w:rsidRDefault="0056535E" w:rsidP="0051775A">
      <w:pPr>
        <w:pStyle w:val="3"/>
        <w:keepNext w:val="0"/>
        <w:spacing w:before="0" w:after="281"/>
        <w:rPr>
          <w:rFonts w:asciiTheme="minorHAnsi" w:eastAsiaTheme="minorHAnsi" w:hAnsiTheme="minorHAnsi" w:cs="宋体"/>
        </w:rPr>
      </w:pPr>
      <w:r w:rsidRPr="007D1CFA">
        <w:rPr>
          <w:rFonts w:asciiTheme="minorHAnsi" w:eastAsiaTheme="minorHAnsi" w:hAnsiTheme="minorHAnsi" w:cs="宋体"/>
        </w:rPr>
        <w:t>《佛说稻秆经》</w:t>
      </w:r>
      <w:r w:rsidR="00516AA6">
        <w:rPr>
          <w:rFonts w:asciiTheme="minorHAnsi" w:eastAsiaTheme="minorHAnsi" w:hAnsiTheme="minorHAnsi" w:cs="宋体" w:hint="eastAsia"/>
        </w:rPr>
        <w:t>视频</w:t>
      </w:r>
      <w:r w:rsidRPr="007D1CFA">
        <w:rPr>
          <w:rFonts w:asciiTheme="minorHAnsi" w:eastAsiaTheme="minorHAnsi" w:hAnsiTheme="minorHAnsi" w:cs="宋体"/>
        </w:rPr>
        <w:t>12</w:t>
      </w:r>
      <w:r w:rsidRPr="007D1CFA">
        <w:rPr>
          <w:rFonts w:asciiTheme="minorHAnsi" w:eastAsiaTheme="minorHAnsi" w:hAnsiTheme="minorHAnsi" w:cs="宋体" w:hint="eastAsia"/>
        </w:rPr>
        <w:t>（上）</w:t>
      </w:r>
      <w:bookmarkStart w:id="0" w:name="_Hlk134011237"/>
    </w:p>
    <w:p w:rsidR="0056535E" w:rsidRDefault="0056535E" w:rsidP="0051775A">
      <w:pPr>
        <w:pStyle w:val="3"/>
        <w:keepNext w:val="0"/>
        <w:spacing w:before="0" w:after="281"/>
        <w:rPr>
          <w:rFonts w:asciiTheme="minorHAnsi" w:eastAsiaTheme="minorHAnsi" w:hAnsiTheme="minorHAnsi" w:cs="宋体"/>
          <w:sz w:val="24"/>
          <w:szCs w:val="24"/>
        </w:rPr>
      </w:pPr>
      <w:r w:rsidRPr="007D1CFA">
        <w:rPr>
          <w:rFonts w:asciiTheme="minorHAnsi" w:eastAsiaTheme="minorHAnsi" w:hAnsiTheme="minorHAnsi" w:cs="宋体" w:hint="eastAsia"/>
          <w:sz w:val="24"/>
          <w:szCs w:val="24"/>
        </w:rPr>
        <w:t>(</w:t>
      </w:r>
      <w:r w:rsidR="00516AA6">
        <w:rPr>
          <w:rFonts w:asciiTheme="minorHAnsi" w:eastAsiaTheme="minorHAnsi" w:hAnsiTheme="minorHAnsi" w:cs="宋体" w:hint="eastAsia"/>
          <w:sz w:val="24"/>
          <w:szCs w:val="24"/>
        </w:rPr>
        <w:t>视</w:t>
      </w:r>
      <w:r w:rsidRPr="007D1CFA">
        <w:rPr>
          <w:rFonts w:asciiTheme="minorHAnsi" w:eastAsiaTheme="minorHAnsi" w:hAnsiTheme="minorHAnsi" w:cs="宋体" w:hint="eastAsia"/>
          <w:sz w:val="24"/>
          <w:szCs w:val="24"/>
        </w:rPr>
        <w:t>频</w:t>
      </w:r>
      <w:r w:rsidR="00516AA6">
        <w:rPr>
          <w:rFonts w:asciiTheme="minorHAnsi" w:eastAsiaTheme="minorHAnsi" w:hAnsiTheme="minorHAnsi" w:cs="宋体" w:hint="eastAsia"/>
          <w:sz w:val="24"/>
          <w:szCs w:val="24"/>
        </w:rPr>
        <w:t>时间</w:t>
      </w:r>
      <w:r w:rsidRPr="007D1CFA">
        <w:rPr>
          <w:rFonts w:asciiTheme="minorHAnsi" w:eastAsiaTheme="minorHAnsi" w:hAnsiTheme="minorHAnsi" w:cs="宋体" w:hint="eastAsia"/>
          <w:sz w:val="24"/>
          <w:szCs w:val="24"/>
        </w:rPr>
        <w:t>0</w:t>
      </w:r>
      <w:r w:rsidRPr="007D1CFA">
        <w:rPr>
          <w:rFonts w:asciiTheme="minorHAnsi" w:eastAsiaTheme="minorHAnsi" w:hAnsiTheme="minorHAnsi" w:cs="宋体"/>
          <w:sz w:val="24"/>
          <w:szCs w:val="24"/>
        </w:rPr>
        <w:t>0</w:t>
      </w:r>
      <w:r w:rsidRPr="007D1CFA">
        <w:rPr>
          <w:rFonts w:asciiTheme="minorHAnsi" w:eastAsiaTheme="minorHAnsi" w:hAnsiTheme="minorHAnsi" w:cs="宋体" w:hint="eastAsia"/>
          <w:sz w:val="24"/>
          <w:szCs w:val="24"/>
        </w:rPr>
        <w:t>:</w:t>
      </w:r>
      <w:r w:rsidRPr="007D1CFA">
        <w:rPr>
          <w:rFonts w:asciiTheme="minorHAnsi" w:eastAsiaTheme="minorHAnsi" w:hAnsiTheme="minorHAnsi" w:cs="宋体"/>
          <w:sz w:val="24"/>
          <w:szCs w:val="24"/>
        </w:rPr>
        <w:t>00:00—1:09:00)</w:t>
      </w:r>
    </w:p>
    <w:p w:rsidR="00EB6DBB" w:rsidRPr="00B144AA" w:rsidRDefault="00EB6DBB" w:rsidP="00B144AA">
      <w:pPr>
        <w:spacing w:before="240" w:after="240"/>
        <w:rPr>
          <w:rFonts w:asciiTheme="minorHAnsi" w:eastAsiaTheme="minorHAnsi" w:hAnsiTheme="minorHAnsi" w:cs="宋体"/>
          <w:b/>
          <w:bCs/>
          <w:sz w:val="28"/>
          <w:szCs w:val="28"/>
        </w:rPr>
      </w:pPr>
      <w:r>
        <w:rPr>
          <w:rFonts w:hint="eastAsia"/>
        </w:rPr>
        <w:t>一、</w:t>
      </w:r>
      <w:r w:rsidRPr="00B144AA">
        <w:rPr>
          <w:rFonts w:asciiTheme="minorHAnsi" w:eastAsiaTheme="minorHAnsi" w:hAnsiTheme="minorHAnsi" w:cs="宋体"/>
          <w:b/>
          <w:bCs/>
          <w:sz w:val="28"/>
          <w:szCs w:val="28"/>
        </w:rPr>
        <w:t>首先发菩提心</w:t>
      </w:r>
    </w:p>
    <w:p w:rsidR="00B144AA" w:rsidRDefault="00B144AA" w:rsidP="00B144AA">
      <w:pPr>
        <w:spacing w:before="240" w:after="240"/>
        <w:rPr>
          <w:rFonts w:asciiTheme="minorHAnsi" w:eastAsiaTheme="minorHAnsi" w:hAnsiTheme="minorHAnsi" w:cs="宋体"/>
          <w:b/>
          <w:bCs/>
          <w:color w:val="000000" w:themeColor="text1"/>
          <w:sz w:val="28"/>
          <w:szCs w:val="28"/>
        </w:rPr>
      </w:pPr>
      <w:r>
        <w:rPr>
          <w:rFonts w:hint="eastAsia"/>
        </w:rPr>
        <w:t>二、</w:t>
      </w:r>
      <w:r w:rsidRPr="00B144AA">
        <w:rPr>
          <w:rFonts w:asciiTheme="minorHAnsi" w:eastAsiaTheme="minorHAnsi" w:hAnsiTheme="minorHAnsi" w:cs="宋体" w:hint="eastAsia"/>
          <w:b/>
          <w:bCs/>
          <w:color w:val="000000" w:themeColor="text1"/>
          <w:sz w:val="28"/>
          <w:szCs w:val="28"/>
        </w:rPr>
        <w:t>生命的缘起性空</w:t>
      </w:r>
    </w:p>
    <w:p w:rsidR="00B144AA" w:rsidRPr="00987530" w:rsidRDefault="00B144AA" w:rsidP="00987530">
      <w:pPr>
        <w:contextualSpacing/>
        <w:rPr>
          <w:rFonts w:asciiTheme="minorHAnsi" w:eastAsiaTheme="minorHAnsi" w:hAnsiTheme="minorHAnsi" w:cs="宋体"/>
          <w:b/>
          <w:bCs/>
          <w:color w:val="4472C4" w:themeColor="accent1"/>
        </w:rPr>
      </w:pPr>
      <w:r w:rsidRPr="00987530">
        <w:rPr>
          <w:rFonts w:asciiTheme="minorHAnsi" w:eastAsiaTheme="minorHAnsi" w:hAnsiTheme="minorHAnsi" w:cs="宋体"/>
          <w:b/>
          <w:bCs/>
          <w:color w:val="000000" w:themeColor="text1"/>
        </w:rPr>
        <w:t>2.</w:t>
      </w:r>
      <w:r w:rsidRPr="00987530">
        <w:rPr>
          <w:rFonts w:asciiTheme="minorHAnsi" w:eastAsiaTheme="minorHAnsi" w:hAnsiTheme="minorHAnsi" w:cs="宋体" w:hint="eastAsia"/>
          <w:b/>
          <w:bCs/>
          <w:color w:val="000000" w:themeColor="text1"/>
        </w:rPr>
        <w:t>1</w:t>
      </w:r>
      <w:r w:rsidRPr="00987530">
        <w:rPr>
          <w:rFonts w:asciiTheme="minorHAnsi" w:eastAsiaTheme="minorHAnsi" w:hAnsiTheme="minorHAnsi" w:cs="宋体"/>
          <w:b/>
          <w:bCs/>
          <w:color w:val="000000" w:themeColor="text1"/>
        </w:rPr>
        <w:t>.</w:t>
      </w:r>
      <w:r w:rsidRPr="00987530">
        <w:rPr>
          <w:rFonts w:asciiTheme="minorHAnsi" w:eastAsiaTheme="minorHAnsi" w:hAnsiTheme="minorHAnsi" w:cs="宋体" w:hint="eastAsia"/>
          <w:b/>
          <w:bCs/>
          <w:color w:val="000000" w:themeColor="text1"/>
        </w:rPr>
        <w:t>生命从何而来？原文：</w:t>
      </w:r>
      <w:r w:rsidRPr="00987530">
        <w:rPr>
          <w:rFonts w:asciiTheme="minorHAnsi" w:eastAsiaTheme="minorHAnsi" w:hAnsiTheme="minorHAnsi" w:cs="宋体"/>
          <w:b/>
          <w:bCs/>
          <w:color w:val="4472C4" w:themeColor="accent1"/>
        </w:rPr>
        <w:t xml:space="preserve"> 彼名色芽，亦非自作，亦非他作。非自他俱作</w:t>
      </w:r>
      <w:r w:rsidRPr="00987530">
        <w:rPr>
          <w:rFonts w:asciiTheme="minorHAnsi" w:eastAsiaTheme="minorHAnsi" w:hAnsiTheme="minorHAnsi" w:cs="宋体" w:hint="eastAsia"/>
          <w:b/>
          <w:bCs/>
          <w:color w:val="4472C4" w:themeColor="accent1"/>
        </w:rPr>
        <w:t>。</w:t>
      </w:r>
    </w:p>
    <w:p w:rsidR="00B144AA" w:rsidRPr="00987530" w:rsidRDefault="00B144AA" w:rsidP="00987530">
      <w:pPr>
        <w:contextualSpacing/>
        <w:rPr>
          <w:rFonts w:asciiTheme="minorHAnsi" w:eastAsiaTheme="minorHAnsi" w:hAnsiTheme="minorHAnsi" w:cs="宋体"/>
          <w:b/>
          <w:bCs/>
          <w:color w:val="4472C4" w:themeColor="accent1"/>
        </w:rPr>
      </w:pPr>
      <w:r w:rsidRPr="00987530">
        <w:rPr>
          <w:rFonts w:asciiTheme="minorHAnsi" w:eastAsiaTheme="minorHAnsi" w:hAnsiTheme="minorHAnsi" w:hint="eastAsia"/>
          <w:b/>
          <w:bCs/>
          <w:color w:val="000000" w:themeColor="text1"/>
        </w:rPr>
        <w:t>2</w:t>
      </w:r>
      <w:r w:rsidRPr="00987530">
        <w:rPr>
          <w:rFonts w:asciiTheme="minorHAnsi" w:eastAsiaTheme="minorHAnsi" w:hAnsiTheme="minorHAnsi"/>
          <w:b/>
          <w:bCs/>
          <w:color w:val="000000" w:themeColor="text1"/>
        </w:rPr>
        <w:t xml:space="preserve">.2. </w:t>
      </w:r>
      <w:r w:rsidRPr="00987530">
        <w:rPr>
          <w:rFonts w:asciiTheme="minorHAnsi" w:eastAsiaTheme="minorHAnsi" w:hAnsiTheme="minorHAnsi" w:hint="eastAsia"/>
          <w:b/>
          <w:bCs/>
          <w:color w:val="000000" w:themeColor="text1"/>
        </w:rPr>
        <w:t>破错误观点一，原文：</w:t>
      </w:r>
      <w:r w:rsidRPr="00987530">
        <w:rPr>
          <w:rFonts w:asciiTheme="minorHAnsi" w:eastAsiaTheme="minorHAnsi" w:hAnsiTheme="minorHAnsi" w:cs="宋体"/>
          <w:b/>
          <w:bCs/>
          <w:color w:val="4472C4" w:themeColor="accent1"/>
        </w:rPr>
        <w:t>亦非自作</w:t>
      </w:r>
    </w:p>
    <w:p w:rsidR="00B144AA" w:rsidRDefault="00B144AA" w:rsidP="00987530">
      <w:pPr>
        <w:contextualSpacing/>
        <w:rPr>
          <w:rFonts w:asciiTheme="minorHAnsi" w:eastAsiaTheme="minorHAnsi" w:hAnsiTheme="minorHAnsi" w:cs="宋体"/>
          <w:b/>
          <w:bCs/>
          <w:color w:val="000000" w:themeColor="text1"/>
        </w:rPr>
      </w:pPr>
      <w:r w:rsidRPr="00B144AA">
        <w:rPr>
          <w:rFonts w:asciiTheme="minorHAnsi" w:eastAsiaTheme="minorHAnsi" w:hAnsiTheme="minorHAnsi" w:cs="宋体" w:hint="eastAsia"/>
          <w:b/>
          <w:bCs/>
          <w:color w:val="000000" w:themeColor="text1"/>
        </w:rPr>
        <w:t>2</w:t>
      </w:r>
      <w:r w:rsidRPr="00B144AA">
        <w:rPr>
          <w:rFonts w:asciiTheme="minorHAnsi" w:eastAsiaTheme="minorHAnsi" w:hAnsiTheme="minorHAnsi" w:cs="宋体"/>
          <w:b/>
          <w:bCs/>
          <w:color w:val="000000" w:themeColor="text1"/>
        </w:rPr>
        <w:t>.</w:t>
      </w:r>
      <w:r w:rsidRPr="00B144AA">
        <w:rPr>
          <w:rFonts w:asciiTheme="minorHAnsi" w:eastAsiaTheme="minorHAnsi" w:hAnsiTheme="minorHAnsi"/>
          <w:b/>
          <w:bCs/>
          <w:color w:val="000000" w:themeColor="text1"/>
        </w:rPr>
        <w:t xml:space="preserve">3. </w:t>
      </w:r>
      <w:r w:rsidRPr="00B144AA">
        <w:rPr>
          <w:rFonts w:asciiTheme="minorHAnsi" w:eastAsiaTheme="minorHAnsi" w:hAnsiTheme="minorHAnsi" w:hint="eastAsia"/>
          <w:b/>
          <w:bCs/>
          <w:color w:val="000000" w:themeColor="text1"/>
        </w:rPr>
        <w:t>破错误观点二，</w:t>
      </w:r>
      <w:r w:rsidRPr="00B144AA">
        <w:rPr>
          <w:rFonts w:asciiTheme="minorHAnsi" w:eastAsiaTheme="minorHAnsi" w:hAnsiTheme="minorHAnsi" w:cs="宋体" w:hint="eastAsia"/>
          <w:b/>
          <w:bCs/>
          <w:color w:val="000000" w:themeColor="text1"/>
        </w:rPr>
        <w:t>原文：</w:t>
      </w:r>
      <w:r w:rsidRPr="00B144AA">
        <w:rPr>
          <w:rFonts w:asciiTheme="minorHAnsi" w:eastAsiaTheme="minorHAnsi" w:hAnsiTheme="minorHAnsi" w:cs="宋体" w:hint="eastAsia"/>
          <w:b/>
          <w:bCs/>
          <w:color w:val="4472C4" w:themeColor="accent1"/>
        </w:rPr>
        <w:t>“</w:t>
      </w:r>
      <w:r w:rsidRPr="00B144AA">
        <w:rPr>
          <w:rFonts w:asciiTheme="minorHAnsi" w:eastAsiaTheme="minorHAnsi" w:hAnsiTheme="minorHAnsi" w:cs="宋体"/>
          <w:b/>
          <w:bCs/>
          <w:color w:val="4472C4" w:themeColor="accent1"/>
        </w:rPr>
        <w:t>亦非他</w:t>
      </w:r>
      <w:r w:rsidRPr="00B144AA">
        <w:rPr>
          <w:rFonts w:asciiTheme="minorHAnsi" w:eastAsiaTheme="minorHAnsi" w:hAnsiTheme="minorHAnsi" w:cs="宋体" w:hint="eastAsia"/>
          <w:b/>
          <w:bCs/>
          <w:color w:val="4472C4" w:themeColor="accent1"/>
        </w:rPr>
        <w:t>作”</w:t>
      </w:r>
    </w:p>
    <w:p w:rsidR="00B144AA" w:rsidRPr="00B144AA" w:rsidRDefault="00B144AA" w:rsidP="00987530">
      <w:pPr>
        <w:contextualSpacing/>
        <w:rPr>
          <w:rFonts w:asciiTheme="minorHAnsi" w:eastAsiaTheme="minorHAnsi" w:hAnsiTheme="minorHAnsi" w:cs="宋体"/>
          <w:b/>
          <w:bCs/>
          <w:color w:val="000000" w:themeColor="text1"/>
        </w:rPr>
      </w:pPr>
      <w:r w:rsidRPr="007F10F9">
        <w:rPr>
          <w:rFonts w:asciiTheme="minorHAnsi" w:eastAsiaTheme="minorHAnsi" w:hAnsiTheme="minorHAnsi" w:cs="宋体" w:hint="eastAsia"/>
          <w:b/>
          <w:bCs/>
          <w:color w:val="000000" w:themeColor="text1"/>
        </w:rPr>
        <w:t>2</w:t>
      </w:r>
      <w:r w:rsidRPr="007F10F9">
        <w:rPr>
          <w:rFonts w:asciiTheme="minorHAnsi" w:eastAsiaTheme="minorHAnsi" w:hAnsiTheme="minorHAnsi" w:cs="宋体"/>
          <w:b/>
          <w:bCs/>
          <w:color w:val="000000" w:themeColor="text1"/>
        </w:rPr>
        <w:t>.3A</w:t>
      </w:r>
      <w:r w:rsidRPr="007F10F9">
        <w:rPr>
          <w:rFonts w:asciiTheme="minorHAnsi" w:eastAsiaTheme="minorHAnsi" w:hAnsiTheme="minorHAnsi" w:cs="宋体" w:hint="eastAsia"/>
          <w:b/>
          <w:bCs/>
          <w:color w:val="000000" w:themeColor="text1"/>
        </w:rPr>
        <w:t>“</w:t>
      </w:r>
      <w:r w:rsidRPr="007F10F9">
        <w:rPr>
          <w:rFonts w:asciiTheme="minorHAnsi" w:eastAsiaTheme="minorHAnsi" w:hAnsiTheme="minorHAnsi" w:cs="宋体"/>
          <w:b/>
          <w:bCs/>
        </w:rPr>
        <w:t>亦非他</w:t>
      </w:r>
      <w:r w:rsidRPr="007F10F9">
        <w:rPr>
          <w:rFonts w:asciiTheme="minorHAnsi" w:eastAsiaTheme="minorHAnsi" w:hAnsiTheme="minorHAnsi" w:cs="宋体" w:hint="eastAsia"/>
          <w:b/>
          <w:bCs/>
        </w:rPr>
        <w:t>作”</w:t>
      </w:r>
    </w:p>
    <w:p w:rsidR="00987530" w:rsidRDefault="00B144AA" w:rsidP="00987530">
      <w:pPr>
        <w:spacing w:before="240" w:after="240"/>
        <w:contextualSpacing/>
        <w:rPr>
          <w:rFonts w:asciiTheme="minorHAnsi" w:eastAsiaTheme="minorHAnsi" w:hAnsiTheme="minorHAnsi" w:cs="宋体"/>
          <w:b/>
          <w:bCs/>
          <w:color w:val="000000" w:themeColor="text1"/>
        </w:rPr>
      </w:pPr>
      <w:r>
        <w:rPr>
          <w:rFonts w:asciiTheme="minorHAnsi" w:eastAsiaTheme="minorHAnsi" w:hAnsiTheme="minorHAnsi"/>
          <w:b/>
          <w:bCs/>
          <w:color w:val="000000" w:themeColor="text1"/>
        </w:rPr>
        <w:t>2.3B</w:t>
      </w:r>
      <w:r w:rsidRPr="003F2D8D">
        <w:rPr>
          <w:rFonts w:asciiTheme="minorHAnsi" w:eastAsiaTheme="minorHAnsi" w:hAnsiTheme="minorHAnsi" w:cs="宋体"/>
          <w:b/>
          <w:bCs/>
          <w:color w:val="000000" w:themeColor="text1"/>
        </w:rPr>
        <w:t>“亦非自作，亦非他作”是中观里面非常重要的两种观察方法</w:t>
      </w:r>
    </w:p>
    <w:p w:rsidR="00B144AA" w:rsidRDefault="00B144AA" w:rsidP="00987530">
      <w:pPr>
        <w:spacing w:before="240" w:after="240"/>
        <w:contextualSpacing/>
        <w:rPr>
          <w:rFonts w:asciiTheme="minorHAnsi" w:eastAsiaTheme="minorHAnsi" w:hAnsiTheme="minorHAnsi" w:cs="宋体"/>
          <w:b/>
          <w:bCs/>
          <w:color w:val="000000" w:themeColor="text1"/>
        </w:rPr>
      </w:pPr>
      <w:r>
        <w:rPr>
          <w:rFonts w:asciiTheme="minorHAnsi" w:eastAsiaTheme="minorHAnsi" w:hAnsiTheme="minorHAnsi" w:hint="eastAsia"/>
          <w:b/>
          <w:bCs/>
          <w:color w:val="000000" w:themeColor="text1"/>
        </w:rPr>
        <w:t>2</w:t>
      </w:r>
      <w:r>
        <w:rPr>
          <w:rFonts w:asciiTheme="minorHAnsi" w:eastAsiaTheme="minorHAnsi" w:hAnsiTheme="minorHAnsi"/>
          <w:b/>
          <w:bCs/>
          <w:color w:val="000000" w:themeColor="text1"/>
        </w:rPr>
        <w:t xml:space="preserve">.3C </w:t>
      </w:r>
      <w:r w:rsidRPr="003F2D8D">
        <w:rPr>
          <w:rFonts w:asciiTheme="minorHAnsi" w:eastAsiaTheme="minorHAnsi" w:hAnsiTheme="minorHAnsi" w:cs="宋体"/>
          <w:b/>
          <w:bCs/>
          <w:color w:val="000000" w:themeColor="text1"/>
        </w:rPr>
        <w:t>我们怎么样证明</w:t>
      </w:r>
      <w:r w:rsidRPr="003F2D8D">
        <w:rPr>
          <w:rFonts w:asciiTheme="minorHAnsi" w:eastAsiaTheme="minorHAnsi" w:hAnsiTheme="minorHAnsi" w:cs="宋体" w:hint="eastAsia"/>
          <w:b/>
          <w:bCs/>
          <w:color w:val="000000" w:themeColor="text1"/>
        </w:rPr>
        <w:t>“</w:t>
      </w:r>
      <w:r w:rsidRPr="003F2D8D">
        <w:rPr>
          <w:rFonts w:asciiTheme="minorHAnsi" w:eastAsiaTheme="minorHAnsi" w:hAnsiTheme="minorHAnsi" w:cs="宋体"/>
          <w:b/>
          <w:bCs/>
          <w:color w:val="000000" w:themeColor="text1"/>
        </w:rPr>
        <w:t>他生</w:t>
      </w:r>
      <w:r w:rsidRPr="003F2D8D">
        <w:rPr>
          <w:rFonts w:asciiTheme="minorHAnsi" w:eastAsiaTheme="minorHAnsi" w:hAnsiTheme="minorHAnsi" w:cs="宋体" w:hint="eastAsia"/>
          <w:b/>
          <w:bCs/>
          <w:color w:val="000000" w:themeColor="text1"/>
        </w:rPr>
        <w:t>”</w:t>
      </w:r>
      <w:r w:rsidRPr="003F2D8D">
        <w:rPr>
          <w:rFonts w:asciiTheme="minorHAnsi" w:eastAsiaTheme="minorHAnsi" w:hAnsiTheme="minorHAnsi" w:cs="宋体"/>
          <w:b/>
          <w:bCs/>
          <w:color w:val="000000" w:themeColor="text1"/>
        </w:rPr>
        <w:t>不成立？下面我们用一个简单的逻辑来分析</w:t>
      </w:r>
    </w:p>
    <w:p w:rsidR="00B144AA" w:rsidRDefault="00B144AA" w:rsidP="00987530">
      <w:pPr>
        <w:contextualSpacing/>
        <w:rPr>
          <w:rFonts w:ascii="宋体" w:hAnsi="宋体" w:cs="宋体"/>
          <w:b/>
          <w:bCs/>
        </w:rPr>
      </w:pPr>
      <w:r w:rsidRPr="00135060">
        <w:rPr>
          <w:rFonts w:ascii="宋体" w:hAnsi="宋体" w:cs="宋体" w:hint="eastAsia"/>
          <w:b/>
          <w:bCs/>
        </w:rPr>
        <w:t>2</w:t>
      </w:r>
      <w:r w:rsidRPr="00135060">
        <w:rPr>
          <w:rFonts w:ascii="宋体" w:hAnsi="宋体" w:cs="宋体"/>
          <w:b/>
          <w:bCs/>
        </w:rPr>
        <w:t>.3</w:t>
      </w:r>
      <w:r>
        <w:rPr>
          <w:rFonts w:ascii="宋体" w:hAnsi="宋体" w:cs="宋体" w:hint="eastAsia"/>
          <w:b/>
          <w:bCs/>
        </w:rPr>
        <w:t>C-</w:t>
      </w:r>
      <w:r>
        <w:rPr>
          <w:rFonts w:ascii="宋体" w:hAnsi="宋体" w:cs="宋体"/>
          <w:b/>
          <w:bCs/>
        </w:rPr>
        <w:t>1</w:t>
      </w:r>
      <w:r w:rsidRPr="007049A0">
        <w:rPr>
          <w:rFonts w:ascii="宋体" w:hAnsi="宋体" w:cs="宋体"/>
          <w:b/>
          <w:bCs/>
        </w:rPr>
        <w:t>同时存在的两个事物之间，无法建立因果关系</w:t>
      </w:r>
    </w:p>
    <w:p w:rsidR="00B144AA" w:rsidRPr="007049A0" w:rsidRDefault="00B144AA" w:rsidP="00987530">
      <w:pPr>
        <w:contextualSpacing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2</w:t>
      </w:r>
      <w:r>
        <w:rPr>
          <w:rFonts w:ascii="宋体" w:hAnsi="宋体" w:cs="宋体"/>
          <w:b/>
          <w:bCs/>
        </w:rPr>
        <w:t>.3</w:t>
      </w:r>
      <w:r>
        <w:rPr>
          <w:rFonts w:ascii="宋体" w:hAnsi="宋体" w:cs="宋体" w:hint="eastAsia"/>
          <w:b/>
          <w:bCs/>
        </w:rPr>
        <w:t>C-</w:t>
      </w:r>
      <w:r>
        <w:rPr>
          <w:rFonts w:ascii="宋体" w:hAnsi="宋体" w:cs="宋体"/>
          <w:b/>
          <w:bCs/>
        </w:rPr>
        <w:t>2</w:t>
      </w:r>
      <w:r w:rsidRPr="007049A0">
        <w:rPr>
          <w:rFonts w:ascii="宋体" w:hAnsi="宋体" w:cs="宋体"/>
          <w:b/>
          <w:bCs/>
        </w:rPr>
        <w:t>先后存在的两个事物之间，亦无法建立因果关系</w:t>
      </w:r>
    </w:p>
    <w:p w:rsidR="00B144AA" w:rsidRDefault="00B144AA" w:rsidP="00987530">
      <w:pPr>
        <w:contextualSpacing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2</w:t>
      </w:r>
      <w:r>
        <w:rPr>
          <w:rFonts w:ascii="宋体" w:hAnsi="宋体" w:cs="宋体"/>
          <w:b/>
          <w:bCs/>
        </w:rPr>
        <w:t>.3</w:t>
      </w:r>
      <w:r>
        <w:rPr>
          <w:rFonts w:ascii="宋体" w:hAnsi="宋体" w:cs="宋体" w:hint="eastAsia"/>
          <w:b/>
          <w:bCs/>
        </w:rPr>
        <w:t>D</w:t>
      </w:r>
      <w:r w:rsidRPr="007049A0">
        <w:rPr>
          <w:rFonts w:ascii="宋体" w:hAnsi="宋体" w:cs="宋体"/>
          <w:b/>
          <w:bCs/>
        </w:rPr>
        <w:t>因果究竟存不存在</w:t>
      </w:r>
      <w:r>
        <w:rPr>
          <w:rFonts w:ascii="宋体" w:hAnsi="宋体" w:cs="宋体" w:hint="eastAsia"/>
          <w:b/>
          <w:bCs/>
        </w:rPr>
        <w:t xml:space="preserve"> </w:t>
      </w:r>
    </w:p>
    <w:p w:rsidR="00B144AA" w:rsidRPr="007049A0" w:rsidRDefault="00B144AA" w:rsidP="00987530">
      <w:pPr>
        <w:contextualSpacing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2</w:t>
      </w:r>
      <w:r>
        <w:rPr>
          <w:rFonts w:ascii="宋体" w:hAnsi="宋体" w:cs="宋体"/>
          <w:b/>
          <w:bCs/>
        </w:rPr>
        <w:t>.3</w:t>
      </w:r>
      <w:r>
        <w:rPr>
          <w:rFonts w:ascii="宋体" w:hAnsi="宋体" w:cs="宋体" w:hint="eastAsia"/>
          <w:b/>
          <w:bCs/>
        </w:rPr>
        <w:t>E</w:t>
      </w:r>
      <w:r w:rsidRPr="007049A0">
        <w:rPr>
          <w:rFonts w:ascii="宋体" w:hAnsi="宋体" w:cs="宋体"/>
          <w:b/>
          <w:bCs/>
        </w:rPr>
        <w:t>到微观中去看</w:t>
      </w:r>
    </w:p>
    <w:p w:rsidR="00B144AA" w:rsidRPr="008B13C4" w:rsidRDefault="00B144AA" w:rsidP="00987530">
      <w:pPr>
        <w:contextualSpacing/>
        <w:rPr>
          <w:rFonts w:ascii="宋体" w:hAnsi="宋体" w:cs="宋体"/>
          <w:b/>
          <w:bCs/>
        </w:rPr>
      </w:pPr>
      <w:r>
        <w:rPr>
          <w:rFonts w:ascii="宋体" w:hAnsi="宋体" w:cs="宋体"/>
          <w:b/>
          <w:bCs/>
        </w:rPr>
        <w:t>2.3F</w:t>
      </w:r>
      <w:r>
        <w:rPr>
          <w:rFonts w:ascii="宋体" w:hAnsi="宋体" w:cs="宋体" w:hint="eastAsia"/>
          <w:b/>
          <w:bCs/>
        </w:rPr>
        <w:t>总之</w:t>
      </w:r>
    </w:p>
    <w:p w:rsidR="00B144AA" w:rsidRPr="00445C74" w:rsidRDefault="00B144AA" w:rsidP="00987530">
      <w:pPr>
        <w:pStyle w:val="a8"/>
        <w:shd w:val="clear" w:color="auto" w:fill="FFFFFF"/>
        <w:spacing w:before="0" w:beforeAutospacing="0" w:after="0" w:afterAutospacing="0"/>
        <w:contextualSpacing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  <w:b/>
          <w:bCs/>
          <w:color w:val="000000" w:themeColor="text1"/>
        </w:rPr>
        <w:t>2</w:t>
      </w:r>
      <w:r>
        <w:rPr>
          <w:rFonts w:asciiTheme="minorHAnsi" w:eastAsiaTheme="minorHAnsi" w:hAnsiTheme="minorHAnsi"/>
          <w:b/>
          <w:bCs/>
          <w:color w:val="000000" w:themeColor="text1"/>
        </w:rPr>
        <w:t xml:space="preserve">.4. </w:t>
      </w:r>
      <w:r>
        <w:rPr>
          <w:rFonts w:asciiTheme="minorHAnsi" w:eastAsiaTheme="minorHAnsi" w:hAnsiTheme="minorHAnsi" w:hint="eastAsia"/>
          <w:b/>
          <w:bCs/>
          <w:color w:val="000000" w:themeColor="text1"/>
        </w:rPr>
        <w:t>破其他错误观点：原文：</w:t>
      </w:r>
      <w:r w:rsidRPr="00403DD7">
        <w:rPr>
          <w:rFonts w:asciiTheme="minorHAnsi" w:eastAsiaTheme="minorHAnsi" w:hAnsiTheme="minorHAnsi" w:hint="eastAsia"/>
          <w:b/>
          <w:bCs/>
          <w:color w:val="4472C4" w:themeColor="accent1"/>
        </w:rPr>
        <w:t>“非自他俱作“</w:t>
      </w:r>
    </w:p>
    <w:p w:rsidR="00EB6DBB" w:rsidRPr="00EB6DBB" w:rsidRDefault="00EB6DBB" w:rsidP="00EB6DBB"/>
    <w:p w:rsidR="00246317" w:rsidRPr="007049A0" w:rsidRDefault="00000000" w:rsidP="007049A0">
      <w:pPr>
        <w:pStyle w:val="a9"/>
        <w:numPr>
          <w:ilvl w:val="0"/>
          <w:numId w:val="46"/>
        </w:numPr>
        <w:spacing w:before="240" w:after="240"/>
        <w:ind w:firstLineChars="0"/>
        <w:rPr>
          <w:rFonts w:asciiTheme="minorHAnsi" w:eastAsiaTheme="minorHAnsi" w:hAnsiTheme="minorHAnsi" w:cs="宋体"/>
          <w:b/>
          <w:bCs/>
          <w:sz w:val="28"/>
          <w:szCs w:val="28"/>
        </w:rPr>
      </w:pPr>
      <w:bookmarkStart w:id="1" w:name="_Hlk134011341"/>
      <w:bookmarkEnd w:id="0"/>
      <w:r w:rsidRPr="007049A0">
        <w:rPr>
          <w:rFonts w:asciiTheme="minorHAnsi" w:eastAsiaTheme="minorHAnsi" w:hAnsiTheme="minorHAnsi" w:cs="宋体"/>
          <w:b/>
          <w:bCs/>
          <w:sz w:val="28"/>
          <w:szCs w:val="28"/>
        </w:rPr>
        <w:t>首先</w:t>
      </w:r>
      <w:r w:rsidR="00572C15" w:rsidRPr="007049A0">
        <w:rPr>
          <w:rFonts w:asciiTheme="minorHAnsi" w:eastAsiaTheme="minorHAnsi" w:hAnsiTheme="minorHAnsi" w:cs="宋体"/>
          <w:b/>
          <w:bCs/>
          <w:sz w:val="28"/>
          <w:szCs w:val="28"/>
        </w:rPr>
        <w:t>发菩提心</w:t>
      </w:r>
    </w:p>
    <w:p w:rsidR="003133F5" w:rsidRPr="007D1CFA" w:rsidRDefault="008D71B4" w:rsidP="007049A0">
      <w:pPr>
        <w:spacing w:before="240" w:after="240"/>
        <w:ind w:leftChars="200" w:left="480" w:firstLineChars="200" w:firstLine="480"/>
        <w:rPr>
          <w:rFonts w:asciiTheme="minorHAnsi" w:eastAsiaTheme="minorHAnsi" w:hAnsiTheme="minorHAnsi" w:cs="宋体"/>
        </w:rPr>
      </w:pPr>
      <w:r>
        <w:rPr>
          <w:rFonts w:asciiTheme="minorHAnsi" w:eastAsiaTheme="minorHAnsi" w:hAnsiTheme="minorHAnsi" w:cs="宋体" w:hint="eastAsia"/>
        </w:rPr>
        <w:t>首先</w:t>
      </w:r>
      <w:r w:rsidR="00CE3160" w:rsidRPr="007D1CFA">
        <w:rPr>
          <w:rFonts w:asciiTheme="minorHAnsi" w:eastAsiaTheme="minorHAnsi" w:hAnsiTheme="minorHAnsi" w:cs="宋体" w:hint="eastAsia"/>
        </w:rPr>
        <w:t>强调了</w:t>
      </w:r>
      <w:r w:rsidRPr="007D1CFA">
        <w:rPr>
          <w:rFonts w:asciiTheme="minorHAnsi" w:eastAsiaTheme="minorHAnsi" w:hAnsiTheme="minorHAnsi" w:cs="宋体"/>
        </w:rPr>
        <w:t>发菩提心，学</w:t>
      </w:r>
      <w:r w:rsidR="00C231E8" w:rsidRPr="007D1CFA">
        <w:rPr>
          <w:rFonts w:asciiTheme="minorHAnsi" w:eastAsiaTheme="minorHAnsi" w:hAnsiTheme="minorHAnsi" w:cs="宋体"/>
        </w:rPr>
        <w:t>稻秆经</w:t>
      </w:r>
      <w:r w:rsidRPr="007D1CFA">
        <w:rPr>
          <w:rFonts w:asciiTheme="minorHAnsi" w:eastAsiaTheme="minorHAnsi" w:hAnsiTheme="minorHAnsi" w:cs="宋体"/>
        </w:rPr>
        <w:t>，目的就是为了脱离轮回获得解脱。然后</w:t>
      </w:r>
      <w:r w:rsidR="00B36DCF" w:rsidRPr="007D1CFA">
        <w:rPr>
          <w:rFonts w:asciiTheme="minorHAnsi" w:eastAsiaTheme="minorHAnsi" w:hAnsiTheme="minorHAnsi" w:cs="宋体" w:hint="eastAsia"/>
        </w:rPr>
        <w:t>，</w:t>
      </w:r>
      <w:r w:rsidRPr="007D1CFA">
        <w:rPr>
          <w:rFonts w:asciiTheme="minorHAnsi" w:eastAsiaTheme="minorHAnsi" w:hAnsiTheme="minorHAnsi" w:cs="宋体"/>
        </w:rPr>
        <w:t>从大乘佛教的角度来讲的话，不是个人的这个</w:t>
      </w:r>
      <w:r w:rsidR="00C231E8" w:rsidRPr="007D1CFA">
        <w:rPr>
          <w:rFonts w:asciiTheme="minorHAnsi" w:eastAsiaTheme="minorHAnsi" w:hAnsiTheme="minorHAnsi" w:cs="宋体" w:hint="eastAsia"/>
        </w:rPr>
        <w:t>解脱</w:t>
      </w:r>
      <w:r w:rsidRPr="007D1CFA">
        <w:rPr>
          <w:rFonts w:asciiTheme="minorHAnsi" w:eastAsiaTheme="minorHAnsi" w:hAnsiTheme="minorHAnsi" w:cs="宋体"/>
        </w:rPr>
        <w:t>，而是为了所有众生的</w:t>
      </w:r>
      <w:r w:rsidR="00C231E8" w:rsidRPr="007D1CFA">
        <w:rPr>
          <w:rFonts w:asciiTheme="minorHAnsi" w:eastAsiaTheme="minorHAnsi" w:hAnsiTheme="minorHAnsi" w:cs="宋体" w:hint="eastAsia"/>
        </w:rPr>
        <w:t>解脱</w:t>
      </w:r>
      <w:r w:rsidRPr="007D1CFA">
        <w:rPr>
          <w:rFonts w:asciiTheme="minorHAnsi" w:eastAsiaTheme="minorHAnsi" w:hAnsiTheme="minorHAnsi" w:cs="宋体"/>
        </w:rPr>
        <w:t>。为了获得这样的</w:t>
      </w:r>
      <w:r w:rsidR="00C231E8" w:rsidRPr="007D1CFA">
        <w:rPr>
          <w:rFonts w:asciiTheme="minorHAnsi" w:eastAsiaTheme="minorHAnsi" w:hAnsiTheme="minorHAnsi" w:cs="宋体" w:hint="eastAsia"/>
        </w:rPr>
        <w:t>解脱</w:t>
      </w:r>
      <w:r w:rsidRPr="007D1CFA">
        <w:rPr>
          <w:rFonts w:asciiTheme="minorHAnsi" w:eastAsiaTheme="minorHAnsi" w:hAnsiTheme="minorHAnsi" w:cs="宋体"/>
        </w:rPr>
        <w:t>，来</w:t>
      </w:r>
      <w:r w:rsidR="00C231E8" w:rsidRPr="007D1CFA">
        <w:rPr>
          <w:rFonts w:asciiTheme="minorHAnsi" w:eastAsiaTheme="minorHAnsi" w:hAnsiTheme="minorHAnsi" w:cs="宋体" w:hint="eastAsia"/>
        </w:rPr>
        <w:t>闻思</w:t>
      </w:r>
      <w:r w:rsidRPr="007D1CFA">
        <w:rPr>
          <w:rFonts w:asciiTheme="minorHAnsi" w:eastAsiaTheme="minorHAnsi" w:hAnsiTheme="minorHAnsi" w:cs="宋体"/>
        </w:rPr>
        <w:t>修，最终会成佛</w:t>
      </w:r>
      <w:r w:rsidR="00C231E8" w:rsidRPr="007D1CFA">
        <w:rPr>
          <w:rFonts w:asciiTheme="minorHAnsi" w:eastAsiaTheme="minorHAnsi" w:hAnsiTheme="minorHAnsi" w:cs="宋体" w:hint="eastAsia"/>
        </w:rPr>
        <w:t>，成佛</w:t>
      </w:r>
      <w:r w:rsidRPr="007D1CFA">
        <w:rPr>
          <w:rFonts w:asciiTheme="minorHAnsi" w:eastAsiaTheme="minorHAnsi" w:hAnsiTheme="minorHAnsi" w:cs="宋体"/>
        </w:rPr>
        <w:t>了以后去</w:t>
      </w:r>
      <w:r w:rsidR="00C231E8" w:rsidRPr="007D1CFA">
        <w:rPr>
          <w:rFonts w:asciiTheme="minorHAnsi" w:eastAsiaTheme="minorHAnsi" w:hAnsiTheme="minorHAnsi" w:cs="宋体" w:hint="eastAsia"/>
        </w:rPr>
        <w:t>度</w:t>
      </w:r>
      <w:r w:rsidRPr="007D1CFA">
        <w:rPr>
          <w:rFonts w:asciiTheme="minorHAnsi" w:eastAsiaTheme="minorHAnsi" w:hAnsiTheme="minorHAnsi" w:cs="宋体"/>
        </w:rPr>
        <w:t>无量的</w:t>
      </w:r>
      <w:r w:rsidR="00C231E8" w:rsidRPr="007D1CFA">
        <w:rPr>
          <w:rFonts w:asciiTheme="minorHAnsi" w:eastAsiaTheme="minorHAnsi" w:hAnsiTheme="minorHAnsi" w:cs="宋体" w:hint="eastAsia"/>
        </w:rPr>
        <w:t>众</w:t>
      </w:r>
      <w:r w:rsidRPr="007D1CFA">
        <w:rPr>
          <w:rFonts w:asciiTheme="minorHAnsi" w:eastAsiaTheme="minorHAnsi" w:hAnsiTheme="minorHAnsi" w:cs="宋体"/>
        </w:rPr>
        <w:t>生，这个就是我们的学佛的目标。每一次闻思修</w:t>
      </w:r>
      <w:r w:rsidR="00C231E8" w:rsidRPr="007D1CFA">
        <w:rPr>
          <w:rFonts w:asciiTheme="minorHAnsi" w:eastAsiaTheme="minorHAnsi" w:hAnsiTheme="minorHAnsi" w:cs="宋体" w:hint="eastAsia"/>
        </w:rPr>
        <w:t>行</w:t>
      </w:r>
      <w:r w:rsidRPr="007D1CFA">
        <w:rPr>
          <w:rFonts w:asciiTheme="minorHAnsi" w:eastAsiaTheme="minorHAnsi" w:hAnsiTheme="minorHAnsi" w:cs="宋体"/>
        </w:rPr>
        <w:t>或者烧香拜佛，都要</w:t>
      </w:r>
      <w:r w:rsidR="00B36DCF" w:rsidRPr="007D1CFA">
        <w:rPr>
          <w:rFonts w:asciiTheme="minorHAnsi" w:eastAsiaTheme="minorHAnsi" w:hAnsiTheme="minorHAnsi" w:cs="宋体" w:hint="eastAsia"/>
        </w:rPr>
        <w:t>发</w:t>
      </w:r>
      <w:r w:rsidRPr="007D1CFA">
        <w:rPr>
          <w:rFonts w:asciiTheme="minorHAnsi" w:eastAsiaTheme="minorHAnsi" w:hAnsiTheme="minorHAnsi" w:cs="宋体"/>
        </w:rPr>
        <w:t>这样的菩提心。如果有了这样的菩提心，那就是包括烧香拜佛等等</w:t>
      </w:r>
      <w:r w:rsidR="00C231E8" w:rsidRPr="007D1CFA">
        <w:rPr>
          <w:rFonts w:asciiTheme="minorHAnsi" w:eastAsiaTheme="minorHAnsi" w:hAnsiTheme="minorHAnsi" w:cs="宋体" w:hint="eastAsia"/>
        </w:rPr>
        <w:t>任何一个行善</w:t>
      </w:r>
      <w:r w:rsidRPr="007D1CFA">
        <w:rPr>
          <w:rFonts w:asciiTheme="minorHAnsi" w:eastAsiaTheme="minorHAnsi" w:hAnsiTheme="minorHAnsi" w:cs="宋体"/>
        </w:rPr>
        <w:t>，都成为</w:t>
      </w:r>
      <w:r w:rsidR="00C231E8" w:rsidRPr="007D1CFA">
        <w:rPr>
          <w:rFonts w:asciiTheme="minorHAnsi" w:eastAsiaTheme="minorHAnsi" w:hAnsiTheme="minorHAnsi" w:cs="宋体" w:hint="eastAsia"/>
        </w:rPr>
        <w:t>大乘</w:t>
      </w:r>
      <w:r w:rsidRPr="007D1CFA">
        <w:rPr>
          <w:rFonts w:asciiTheme="minorHAnsi" w:eastAsiaTheme="minorHAnsi" w:hAnsiTheme="minorHAnsi" w:cs="宋体"/>
        </w:rPr>
        <w:t>佛教</w:t>
      </w:r>
      <w:r w:rsidR="00C231E8" w:rsidRPr="007D1CFA">
        <w:rPr>
          <w:rFonts w:asciiTheme="minorHAnsi" w:eastAsiaTheme="minorHAnsi" w:hAnsiTheme="minorHAnsi" w:cs="宋体" w:hint="eastAsia"/>
        </w:rPr>
        <w:t>，</w:t>
      </w:r>
      <w:r w:rsidR="00B36DCF" w:rsidRPr="007D1CFA">
        <w:rPr>
          <w:rFonts w:asciiTheme="minorHAnsi" w:eastAsiaTheme="minorHAnsi" w:hAnsiTheme="minorHAnsi" w:cs="宋体" w:hint="eastAsia"/>
        </w:rPr>
        <w:t>是</w:t>
      </w:r>
      <w:r w:rsidR="00C231E8" w:rsidRPr="007D1CFA">
        <w:rPr>
          <w:rFonts w:asciiTheme="minorHAnsi" w:eastAsiaTheme="minorHAnsi" w:hAnsiTheme="minorHAnsi" w:cs="宋体" w:hint="eastAsia"/>
        </w:rPr>
        <w:t>大乘</w:t>
      </w:r>
      <w:r w:rsidR="00C231E8" w:rsidRPr="007D1CFA">
        <w:rPr>
          <w:rFonts w:asciiTheme="minorHAnsi" w:eastAsiaTheme="minorHAnsi" w:hAnsiTheme="minorHAnsi" w:cs="宋体"/>
        </w:rPr>
        <w:t>佛教</w:t>
      </w:r>
      <w:r w:rsidRPr="007D1CFA">
        <w:rPr>
          <w:rFonts w:asciiTheme="minorHAnsi" w:eastAsiaTheme="minorHAnsi" w:hAnsiTheme="minorHAnsi" w:cs="宋体"/>
        </w:rPr>
        <w:t>的</w:t>
      </w:r>
      <w:r w:rsidR="00C231E8" w:rsidRPr="007D1CFA">
        <w:rPr>
          <w:rFonts w:asciiTheme="minorHAnsi" w:eastAsiaTheme="minorHAnsi" w:hAnsiTheme="minorHAnsi" w:cs="宋体" w:hint="eastAsia"/>
        </w:rPr>
        <w:t>福资粮</w:t>
      </w:r>
      <w:r w:rsidRPr="007D1CFA">
        <w:rPr>
          <w:rFonts w:asciiTheme="minorHAnsi" w:eastAsiaTheme="minorHAnsi" w:hAnsiTheme="minorHAnsi" w:cs="宋体"/>
        </w:rPr>
        <w:t>或</w:t>
      </w:r>
      <w:r w:rsidR="00C231E8" w:rsidRPr="007D1CFA">
        <w:rPr>
          <w:rFonts w:asciiTheme="minorHAnsi" w:eastAsiaTheme="minorHAnsi" w:hAnsiTheme="minorHAnsi" w:cs="宋体" w:hint="eastAsia"/>
        </w:rPr>
        <w:t>慧资粮</w:t>
      </w:r>
      <w:r w:rsidRPr="007D1CFA">
        <w:rPr>
          <w:rFonts w:asciiTheme="minorHAnsi" w:eastAsiaTheme="minorHAnsi" w:hAnsiTheme="minorHAnsi" w:cs="宋体"/>
        </w:rPr>
        <w:t>，也就是成为成佛之</w:t>
      </w:r>
      <w:r w:rsidR="00C231E8" w:rsidRPr="007D1CFA">
        <w:rPr>
          <w:rFonts w:asciiTheme="minorHAnsi" w:eastAsiaTheme="minorHAnsi" w:hAnsiTheme="minorHAnsi" w:cs="宋体" w:hint="eastAsia"/>
        </w:rPr>
        <w:t>因</w:t>
      </w:r>
      <w:r w:rsidRPr="007D1CFA">
        <w:rPr>
          <w:rFonts w:asciiTheme="minorHAnsi" w:eastAsiaTheme="minorHAnsi" w:hAnsiTheme="minorHAnsi" w:cs="宋体"/>
        </w:rPr>
        <w:t>，所以菩提心是非常的重要</w:t>
      </w:r>
      <w:r w:rsidR="00B36DCF" w:rsidRPr="007D1CFA">
        <w:rPr>
          <w:rFonts w:asciiTheme="minorHAnsi" w:eastAsiaTheme="minorHAnsi" w:hAnsiTheme="minorHAnsi" w:cs="宋体" w:hint="eastAsia"/>
        </w:rPr>
        <w:t>。</w:t>
      </w:r>
      <w:r w:rsidRPr="007D1CFA">
        <w:rPr>
          <w:rFonts w:asciiTheme="minorHAnsi" w:eastAsiaTheme="minorHAnsi" w:hAnsiTheme="minorHAnsi" w:cs="宋体"/>
        </w:rPr>
        <w:t>我</w:t>
      </w:r>
      <w:r w:rsidR="00B36DCF" w:rsidRPr="007D1CFA">
        <w:rPr>
          <w:rFonts w:asciiTheme="minorHAnsi" w:eastAsiaTheme="minorHAnsi" w:hAnsiTheme="minorHAnsi" w:cs="宋体" w:hint="eastAsia"/>
        </w:rPr>
        <w:t>们</w:t>
      </w:r>
      <w:r w:rsidRPr="007D1CFA">
        <w:rPr>
          <w:rFonts w:asciiTheme="minorHAnsi" w:eastAsiaTheme="minorHAnsi" w:hAnsiTheme="minorHAnsi" w:cs="宋体"/>
        </w:rPr>
        <w:t>发了菩提心</w:t>
      </w:r>
      <w:r w:rsidR="00CE3160" w:rsidRPr="007D1CFA">
        <w:rPr>
          <w:rFonts w:asciiTheme="minorHAnsi" w:eastAsiaTheme="minorHAnsi" w:hAnsiTheme="minorHAnsi" w:cs="宋体" w:hint="eastAsia"/>
        </w:rPr>
        <w:t>，继续</w:t>
      </w:r>
      <w:r w:rsidRPr="007D1CFA">
        <w:rPr>
          <w:rFonts w:asciiTheme="minorHAnsi" w:eastAsiaTheme="minorHAnsi" w:hAnsiTheme="minorHAnsi" w:cs="宋体"/>
        </w:rPr>
        <w:t>学习</w:t>
      </w:r>
      <w:r w:rsidR="00C231E8" w:rsidRPr="007D1CFA">
        <w:rPr>
          <w:rFonts w:asciiTheme="minorHAnsi" w:eastAsiaTheme="minorHAnsi" w:hAnsiTheme="minorHAnsi" w:cs="宋体" w:hint="eastAsia"/>
        </w:rPr>
        <w:t>《</w:t>
      </w:r>
      <w:r w:rsidR="00C231E8" w:rsidRPr="007D1CFA">
        <w:rPr>
          <w:rFonts w:asciiTheme="minorHAnsi" w:eastAsiaTheme="minorHAnsi" w:hAnsiTheme="minorHAnsi" w:cs="宋体"/>
        </w:rPr>
        <w:t>佛说稻秆经</w:t>
      </w:r>
      <w:r w:rsidR="00890569" w:rsidRPr="007D1CFA">
        <w:rPr>
          <w:rFonts w:asciiTheme="minorHAnsi" w:eastAsiaTheme="minorHAnsi" w:hAnsiTheme="minorHAnsi" w:cs="宋体" w:hint="eastAsia"/>
        </w:rPr>
        <w:t>》</w:t>
      </w:r>
      <w:r w:rsidRPr="007D1CFA">
        <w:rPr>
          <w:rFonts w:asciiTheme="minorHAnsi" w:eastAsiaTheme="minorHAnsi" w:hAnsiTheme="minorHAnsi" w:cs="宋体"/>
        </w:rPr>
        <w:t>。</w:t>
      </w:r>
    </w:p>
    <w:p w:rsidR="003258C7" w:rsidRPr="003258C7" w:rsidRDefault="003258C7" w:rsidP="0051775A">
      <w:pPr>
        <w:spacing w:before="240" w:after="240"/>
        <w:ind w:firstLineChars="200" w:firstLine="480"/>
        <w:rPr>
          <w:rFonts w:asciiTheme="minorHAnsi" w:eastAsiaTheme="minorHAnsi" w:hAnsiTheme="minorHAnsi" w:cs="宋体"/>
          <w:b/>
          <w:bCs/>
        </w:rPr>
      </w:pPr>
    </w:p>
    <w:p w:rsidR="00903E4F" w:rsidRPr="007049A0" w:rsidRDefault="00903E4F" w:rsidP="001D1595">
      <w:pPr>
        <w:pStyle w:val="a9"/>
        <w:numPr>
          <w:ilvl w:val="0"/>
          <w:numId w:val="13"/>
        </w:numPr>
        <w:spacing w:before="240" w:after="240"/>
        <w:ind w:firstLineChars="0"/>
        <w:rPr>
          <w:rFonts w:asciiTheme="minorHAnsi" w:eastAsiaTheme="minorHAnsi" w:hAnsiTheme="minorHAnsi" w:cs="宋体"/>
          <w:sz w:val="28"/>
          <w:szCs w:val="28"/>
        </w:rPr>
      </w:pPr>
      <w:r w:rsidRPr="007049A0">
        <w:rPr>
          <w:rFonts w:asciiTheme="minorHAnsi" w:eastAsiaTheme="minorHAnsi" w:hAnsiTheme="minorHAnsi" w:cs="宋体" w:hint="eastAsia"/>
          <w:b/>
          <w:bCs/>
          <w:color w:val="000000" w:themeColor="text1"/>
          <w:sz w:val="28"/>
          <w:szCs w:val="28"/>
        </w:rPr>
        <w:t>生</w:t>
      </w:r>
      <w:r w:rsidR="00BA4512" w:rsidRPr="007049A0">
        <w:rPr>
          <w:rFonts w:asciiTheme="minorHAnsi" w:eastAsiaTheme="minorHAnsi" w:hAnsiTheme="minorHAnsi" w:cs="宋体" w:hint="eastAsia"/>
          <w:b/>
          <w:bCs/>
          <w:color w:val="000000" w:themeColor="text1"/>
          <w:sz w:val="28"/>
          <w:szCs w:val="28"/>
        </w:rPr>
        <w:t>命的缘起性空</w:t>
      </w:r>
    </w:p>
    <w:p w:rsidR="00903E4F" w:rsidRPr="00903E4F" w:rsidRDefault="00903E4F" w:rsidP="009A396B">
      <w:pPr>
        <w:spacing w:before="240" w:after="240"/>
        <w:ind w:leftChars="200" w:left="480" w:firstLineChars="200" w:firstLine="480"/>
        <w:rPr>
          <w:rFonts w:asciiTheme="minorHAnsi" w:eastAsiaTheme="minorHAnsi" w:hAnsiTheme="minorHAnsi" w:cs="宋体"/>
        </w:rPr>
      </w:pPr>
      <w:r w:rsidRPr="00903E4F">
        <w:rPr>
          <w:rFonts w:asciiTheme="minorHAnsi" w:eastAsiaTheme="minorHAnsi" w:hAnsiTheme="minorHAnsi" w:cs="宋体"/>
        </w:rPr>
        <w:t>总的来说，《佛说稻秆经》所阐述的内容，可以全部归纳在“缘起性空”四个字当中。“缘起”是从世俗的角度讲，万事万物的诞生都有其因缘，没有因缘，任何事物都不会出现。“性空”则是指在胜义谛角度，即深入观察的情况下，那些看似非常符合自然法则且极有规律的事物，本质上并不存在，所有的因缘都是我们的错觉。下面</w:t>
      </w:r>
      <w:r w:rsidRPr="00903E4F">
        <w:rPr>
          <w:rFonts w:asciiTheme="minorHAnsi" w:eastAsiaTheme="minorHAnsi" w:hAnsiTheme="minorHAnsi" w:cs="宋体" w:hint="eastAsia"/>
        </w:rPr>
        <w:t>就讲</w:t>
      </w:r>
      <w:r w:rsidRPr="00903E4F">
        <w:rPr>
          <w:rFonts w:asciiTheme="minorHAnsi" w:eastAsiaTheme="minorHAnsi" w:hAnsiTheme="minorHAnsi" w:cs="宋体"/>
        </w:rPr>
        <w:t>缘起的本质是空</w:t>
      </w:r>
      <w:r w:rsidRPr="00903E4F">
        <w:rPr>
          <w:rFonts w:asciiTheme="minorHAnsi" w:eastAsiaTheme="minorHAnsi" w:hAnsiTheme="minorHAnsi" w:cs="宋体" w:hint="eastAsia"/>
        </w:rPr>
        <w:t>性的</w:t>
      </w:r>
      <w:r w:rsidRPr="00903E4F">
        <w:rPr>
          <w:rFonts w:asciiTheme="minorHAnsi" w:eastAsiaTheme="minorHAnsi" w:hAnsiTheme="minorHAnsi" w:cs="宋体"/>
        </w:rPr>
        <w:t>。</w:t>
      </w:r>
    </w:p>
    <w:p w:rsidR="00903E4F" w:rsidRPr="00903E4F" w:rsidRDefault="00903E4F" w:rsidP="0020203B">
      <w:pPr>
        <w:spacing w:before="240" w:after="240"/>
        <w:ind w:leftChars="300" w:left="720" w:firstLineChars="200" w:firstLine="480"/>
        <w:contextualSpacing/>
        <w:rPr>
          <w:rFonts w:asciiTheme="minorHAnsi" w:eastAsiaTheme="minorHAnsi" w:hAnsiTheme="minorHAnsi" w:cs="宋体"/>
        </w:rPr>
      </w:pPr>
      <w:r w:rsidRPr="00903E4F">
        <w:rPr>
          <w:rFonts w:asciiTheme="minorHAnsi" w:eastAsiaTheme="minorHAnsi" w:hAnsiTheme="minorHAnsi" w:cs="宋体"/>
        </w:rPr>
        <w:lastRenderedPageBreak/>
        <w:t>前面</w:t>
      </w:r>
      <w:r w:rsidR="001D2A78">
        <w:rPr>
          <w:rFonts w:asciiTheme="minorHAnsi" w:eastAsiaTheme="minorHAnsi" w:hAnsiTheme="minorHAnsi" w:cs="宋体" w:hint="eastAsia"/>
        </w:rPr>
        <w:t>视频1</w:t>
      </w:r>
      <w:r w:rsidR="001D2A78">
        <w:rPr>
          <w:rFonts w:asciiTheme="minorHAnsi" w:eastAsiaTheme="minorHAnsi" w:hAnsiTheme="minorHAnsi" w:cs="宋体"/>
        </w:rPr>
        <w:t>1</w:t>
      </w:r>
      <w:r w:rsidRPr="00903E4F">
        <w:rPr>
          <w:rFonts w:asciiTheme="minorHAnsi" w:eastAsiaTheme="minorHAnsi" w:hAnsiTheme="minorHAnsi" w:cs="宋体"/>
        </w:rPr>
        <w:t>已经讲过了这些自然的规律，</w:t>
      </w:r>
      <w:r w:rsidRPr="00903E4F">
        <w:rPr>
          <w:rFonts w:asciiTheme="minorHAnsi" w:eastAsiaTheme="minorHAnsi" w:hAnsiTheme="minorHAnsi" w:cs="宋体" w:hint="eastAsia"/>
        </w:rPr>
        <w:t>因</w:t>
      </w:r>
      <w:r w:rsidRPr="00903E4F">
        <w:rPr>
          <w:rFonts w:asciiTheme="minorHAnsi" w:eastAsiaTheme="minorHAnsi" w:hAnsiTheme="minorHAnsi" w:cs="宋体"/>
        </w:rPr>
        <w:t>和</w:t>
      </w:r>
      <w:r w:rsidRPr="00903E4F">
        <w:rPr>
          <w:rFonts w:asciiTheme="minorHAnsi" w:eastAsiaTheme="minorHAnsi" w:hAnsiTheme="minorHAnsi" w:cs="宋体" w:hint="eastAsia"/>
        </w:rPr>
        <w:t>缘</w:t>
      </w:r>
      <w:r w:rsidRPr="00903E4F">
        <w:rPr>
          <w:rFonts w:asciiTheme="minorHAnsi" w:eastAsiaTheme="minorHAnsi" w:hAnsiTheme="minorHAnsi" w:cs="宋体"/>
        </w:rPr>
        <w:t>和合的时候，虽然这些</w:t>
      </w:r>
      <w:r w:rsidRPr="00903E4F">
        <w:rPr>
          <w:rFonts w:asciiTheme="minorHAnsi" w:eastAsiaTheme="minorHAnsi" w:hAnsiTheme="minorHAnsi" w:cs="宋体" w:hint="eastAsia"/>
        </w:rPr>
        <w:t>因</w:t>
      </w:r>
      <w:r w:rsidRPr="00903E4F">
        <w:rPr>
          <w:rFonts w:asciiTheme="minorHAnsi" w:eastAsiaTheme="minorHAnsi" w:hAnsiTheme="minorHAnsi" w:cs="宋体"/>
        </w:rPr>
        <w:t>和</w:t>
      </w:r>
      <w:r w:rsidRPr="00903E4F">
        <w:rPr>
          <w:rFonts w:asciiTheme="minorHAnsi" w:eastAsiaTheme="minorHAnsi" w:hAnsiTheme="minorHAnsi" w:cs="宋体" w:hint="eastAsia"/>
        </w:rPr>
        <w:t>缘它</w:t>
      </w:r>
      <w:r w:rsidRPr="00903E4F">
        <w:rPr>
          <w:rFonts w:asciiTheme="minorHAnsi" w:eastAsiaTheme="minorHAnsi" w:hAnsiTheme="minorHAnsi" w:cs="宋体"/>
        </w:rPr>
        <w:t>们没有要产生什么样的</w:t>
      </w:r>
      <w:r w:rsidRPr="00903E4F">
        <w:rPr>
          <w:rFonts w:asciiTheme="minorHAnsi" w:eastAsiaTheme="minorHAnsi" w:hAnsiTheme="minorHAnsi" w:cs="宋体" w:hint="eastAsia"/>
        </w:rPr>
        <w:t>果</w:t>
      </w:r>
      <w:r w:rsidRPr="00903E4F">
        <w:rPr>
          <w:rFonts w:asciiTheme="minorHAnsi" w:eastAsiaTheme="minorHAnsi" w:hAnsiTheme="minorHAnsi" w:cs="宋体"/>
        </w:rPr>
        <w:t>的想法，没有这样的思维。然后</w:t>
      </w:r>
      <w:r w:rsidRPr="00903E4F">
        <w:rPr>
          <w:rFonts w:asciiTheme="minorHAnsi" w:eastAsiaTheme="minorHAnsi" w:hAnsiTheme="minorHAnsi" w:cs="宋体" w:hint="eastAsia"/>
        </w:rPr>
        <w:t>果</w:t>
      </w:r>
      <w:r w:rsidRPr="00903E4F">
        <w:rPr>
          <w:rFonts w:asciiTheme="minorHAnsi" w:eastAsiaTheme="minorHAnsi" w:hAnsiTheme="minorHAnsi" w:cs="宋体"/>
        </w:rPr>
        <w:t>也没有</w:t>
      </w:r>
      <w:r w:rsidRPr="00903E4F">
        <w:rPr>
          <w:rFonts w:asciiTheme="minorHAnsi" w:eastAsiaTheme="minorHAnsi" w:hAnsiTheme="minorHAnsi" w:cs="宋体" w:hint="eastAsia"/>
        </w:rPr>
        <w:t>想要</w:t>
      </w:r>
      <w:r w:rsidRPr="00903E4F">
        <w:rPr>
          <w:rFonts w:asciiTheme="minorHAnsi" w:eastAsiaTheme="minorHAnsi" w:hAnsiTheme="minorHAnsi" w:cs="宋体"/>
        </w:rPr>
        <w:t>从什么样的因和缘</w:t>
      </w:r>
      <w:r w:rsidRPr="00903E4F">
        <w:rPr>
          <w:rFonts w:asciiTheme="minorHAnsi" w:eastAsiaTheme="minorHAnsi" w:hAnsiTheme="minorHAnsi" w:cs="宋体" w:hint="eastAsia"/>
        </w:rPr>
        <w:t>诞生</w:t>
      </w:r>
      <w:r w:rsidRPr="00903E4F">
        <w:rPr>
          <w:rFonts w:asciiTheme="minorHAnsi" w:eastAsiaTheme="minorHAnsi" w:hAnsiTheme="minorHAnsi" w:cs="宋体"/>
        </w:rPr>
        <w:t>，</w:t>
      </w:r>
      <w:r w:rsidRPr="00903E4F">
        <w:rPr>
          <w:rFonts w:asciiTheme="minorHAnsi" w:eastAsiaTheme="minorHAnsi" w:hAnsiTheme="minorHAnsi" w:cs="宋体" w:hint="eastAsia"/>
        </w:rPr>
        <w:t>它</w:t>
      </w:r>
      <w:r w:rsidRPr="00903E4F">
        <w:rPr>
          <w:rFonts w:asciiTheme="minorHAnsi" w:eastAsiaTheme="minorHAnsi" w:hAnsiTheme="minorHAnsi" w:cs="宋体"/>
        </w:rPr>
        <w:t>也没有这样的思维，虽然没有这样的思维</w:t>
      </w:r>
      <w:r w:rsidRPr="00903E4F">
        <w:rPr>
          <w:rFonts w:asciiTheme="minorHAnsi" w:eastAsiaTheme="minorHAnsi" w:hAnsiTheme="minorHAnsi" w:cs="宋体" w:hint="eastAsia"/>
        </w:rPr>
        <w:t>。</w:t>
      </w:r>
      <w:r w:rsidRPr="00903E4F">
        <w:rPr>
          <w:rFonts w:asciiTheme="minorHAnsi" w:eastAsiaTheme="minorHAnsi" w:hAnsiTheme="minorHAnsi" w:cs="宋体"/>
        </w:rPr>
        <w:t>但因缘和合的时候</w:t>
      </w:r>
      <w:r w:rsidRPr="00903E4F">
        <w:rPr>
          <w:rFonts w:asciiTheme="minorHAnsi" w:eastAsiaTheme="minorHAnsi" w:hAnsiTheme="minorHAnsi" w:cs="宋体" w:hint="eastAsia"/>
        </w:rPr>
        <w:t>，</w:t>
      </w:r>
      <w:r w:rsidRPr="00903E4F">
        <w:rPr>
          <w:rFonts w:asciiTheme="minorHAnsi" w:eastAsiaTheme="minorHAnsi" w:hAnsiTheme="minorHAnsi" w:cs="宋体"/>
        </w:rPr>
        <w:t>出现了</w:t>
      </w:r>
      <w:r w:rsidRPr="00903E4F">
        <w:rPr>
          <w:rFonts w:asciiTheme="minorHAnsi" w:eastAsiaTheme="minorHAnsi" w:hAnsiTheme="minorHAnsi" w:cs="宋体" w:hint="eastAsia"/>
        </w:rPr>
        <w:t>它</w:t>
      </w:r>
      <w:r w:rsidRPr="00903E4F">
        <w:rPr>
          <w:rFonts w:asciiTheme="minorHAnsi" w:eastAsiaTheme="minorHAnsi" w:hAnsiTheme="minorHAnsi" w:cs="宋体"/>
        </w:rPr>
        <w:t>们的</w:t>
      </w:r>
      <w:r w:rsidRPr="00903E4F">
        <w:rPr>
          <w:rFonts w:asciiTheme="minorHAnsi" w:eastAsiaTheme="minorHAnsi" w:hAnsiTheme="minorHAnsi" w:cs="宋体" w:hint="eastAsia"/>
        </w:rPr>
        <w:t>果，</w:t>
      </w:r>
      <w:r w:rsidRPr="00903E4F">
        <w:rPr>
          <w:rFonts w:asciiTheme="minorHAnsi" w:eastAsiaTheme="minorHAnsi" w:hAnsiTheme="minorHAnsi" w:cs="宋体"/>
        </w:rPr>
        <w:t>有因缘就有</w:t>
      </w:r>
      <w:r w:rsidRPr="00903E4F">
        <w:rPr>
          <w:rFonts w:asciiTheme="minorHAnsi" w:eastAsiaTheme="minorHAnsi" w:hAnsiTheme="minorHAnsi" w:cs="宋体" w:hint="eastAsia"/>
        </w:rPr>
        <w:t>果</w:t>
      </w:r>
      <w:r w:rsidRPr="00903E4F">
        <w:rPr>
          <w:rFonts w:asciiTheme="minorHAnsi" w:eastAsiaTheme="minorHAnsi" w:hAnsiTheme="minorHAnsi" w:cs="宋体"/>
        </w:rPr>
        <w:t>出</w:t>
      </w:r>
      <w:r w:rsidRPr="00903E4F">
        <w:rPr>
          <w:rFonts w:asciiTheme="minorHAnsi" w:eastAsiaTheme="minorHAnsi" w:hAnsiTheme="minorHAnsi" w:cs="宋体" w:hint="eastAsia"/>
        </w:rPr>
        <w:t>现</w:t>
      </w:r>
      <w:r w:rsidRPr="00903E4F">
        <w:rPr>
          <w:rFonts w:asciiTheme="minorHAnsi" w:eastAsiaTheme="minorHAnsi" w:hAnsiTheme="minorHAnsi" w:cs="宋体"/>
        </w:rPr>
        <w:t>了。但是</w:t>
      </w:r>
      <w:r w:rsidRPr="00903E4F">
        <w:rPr>
          <w:rFonts w:asciiTheme="minorHAnsi" w:eastAsiaTheme="minorHAnsi" w:hAnsiTheme="minorHAnsi" w:cs="宋体" w:hint="eastAsia"/>
        </w:rPr>
        <w:t>这个</w:t>
      </w:r>
      <w:r w:rsidRPr="00903E4F">
        <w:rPr>
          <w:rFonts w:asciiTheme="minorHAnsi" w:eastAsiaTheme="minorHAnsi" w:hAnsiTheme="minorHAnsi" w:cs="宋体"/>
        </w:rPr>
        <w:t>因缘的出现，因缘的因果规律，自然的规律和法则，</w:t>
      </w:r>
      <w:r w:rsidRPr="00903E4F">
        <w:rPr>
          <w:rFonts w:asciiTheme="minorHAnsi" w:eastAsiaTheme="minorHAnsi" w:hAnsiTheme="minorHAnsi" w:cs="宋体" w:hint="eastAsia"/>
        </w:rPr>
        <w:t>在</w:t>
      </w:r>
      <w:r w:rsidRPr="00903E4F">
        <w:rPr>
          <w:rFonts w:asciiTheme="minorHAnsi" w:eastAsiaTheme="minorHAnsi" w:hAnsiTheme="minorHAnsi" w:cs="宋体"/>
        </w:rPr>
        <w:t>什么样的情况下可以成立？</w:t>
      </w:r>
    </w:p>
    <w:p w:rsidR="00903E4F" w:rsidRPr="00903E4F" w:rsidRDefault="00903E4F" w:rsidP="0020203B">
      <w:pPr>
        <w:spacing w:before="240" w:after="240"/>
        <w:ind w:leftChars="300" w:left="720" w:firstLineChars="200" w:firstLine="480"/>
        <w:contextualSpacing/>
        <w:rPr>
          <w:rFonts w:asciiTheme="minorHAnsi" w:eastAsiaTheme="minorHAnsi" w:hAnsiTheme="minorHAnsi" w:cs="宋体"/>
        </w:rPr>
      </w:pPr>
      <w:r w:rsidRPr="00903E4F">
        <w:rPr>
          <w:rFonts w:asciiTheme="minorHAnsi" w:eastAsiaTheme="minorHAnsi" w:hAnsiTheme="minorHAnsi" w:cs="宋体"/>
        </w:rPr>
        <w:t>这个就是我们的</w:t>
      </w:r>
      <w:r w:rsidRPr="00903E4F">
        <w:rPr>
          <w:rFonts w:asciiTheme="minorHAnsi" w:eastAsiaTheme="minorHAnsi" w:hAnsiTheme="minorHAnsi" w:cs="宋体" w:hint="eastAsia"/>
        </w:rPr>
        <w:t>感官</w:t>
      </w:r>
      <w:r w:rsidRPr="00903E4F">
        <w:rPr>
          <w:rFonts w:asciiTheme="minorHAnsi" w:eastAsiaTheme="minorHAnsi" w:hAnsiTheme="minorHAnsi" w:cs="宋体"/>
        </w:rPr>
        <w:t>看到了，然后我们的</w:t>
      </w:r>
      <w:r w:rsidRPr="00903E4F">
        <w:rPr>
          <w:rFonts w:asciiTheme="minorHAnsi" w:eastAsiaTheme="minorHAnsi" w:hAnsiTheme="minorHAnsi" w:cs="宋体" w:hint="eastAsia"/>
        </w:rPr>
        <w:t>意识</w:t>
      </w:r>
      <w:r w:rsidRPr="00903E4F">
        <w:rPr>
          <w:rFonts w:asciiTheme="minorHAnsi" w:eastAsiaTheme="minorHAnsi" w:hAnsiTheme="minorHAnsi" w:cs="宋体"/>
        </w:rPr>
        <w:t>不要去思考，不要去观察，在这样的情况下，因缘、</w:t>
      </w:r>
      <w:r w:rsidRPr="00903E4F">
        <w:rPr>
          <w:rFonts w:asciiTheme="minorHAnsi" w:eastAsiaTheme="minorHAnsi" w:hAnsiTheme="minorHAnsi" w:cs="宋体" w:hint="eastAsia"/>
        </w:rPr>
        <w:t>因果</w:t>
      </w:r>
      <w:r w:rsidRPr="00903E4F">
        <w:rPr>
          <w:rFonts w:asciiTheme="minorHAnsi" w:eastAsiaTheme="minorHAnsi" w:hAnsiTheme="minorHAnsi" w:cs="宋体"/>
        </w:rPr>
        <w:t>规律、法则这些都是成立的</w:t>
      </w:r>
      <w:r w:rsidRPr="00903E4F">
        <w:rPr>
          <w:rFonts w:asciiTheme="minorHAnsi" w:eastAsiaTheme="minorHAnsi" w:hAnsiTheme="minorHAnsi" w:cs="宋体" w:hint="eastAsia"/>
        </w:rPr>
        <w:t>。</w:t>
      </w:r>
    </w:p>
    <w:p w:rsidR="00903E4F" w:rsidRDefault="00903E4F" w:rsidP="0020203B">
      <w:pPr>
        <w:spacing w:before="240" w:after="240"/>
        <w:ind w:leftChars="300" w:left="720" w:firstLineChars="200" w:firstLine="480"/>
        <w:rPr>
          <w:rFonts w:asciiTheme="minorHAnsi" w:eastAsiaTheme="minorHAnsi" w:hAnsiTheme="minorHAnsi" w:cs="宋体"/>
        </w:rPr>
      </w:pPr>
      <w:r w:rsidRPr="00903E4F">
        <w:rPr>
          <w:rFonts w:asciiTheme="minorHAnsi" w:eastAsiaTheme="minorHAnsi" w:hAnsiTheme="minorHAnsi" w:cs="宋体"/>
        </w:rPr>
        <w:t>但是如果我们</w:t>
      </w:r>
      <w:r w:rsidRPr="00903E4F">
        <w:rPr>
          <w:rFonts w:asciiTheme="minorHAnsi" w:eastAsiaTheme="minorHAnsi" w:hAnsiTheme="minorHAnsi" w:cs="宋体" w:hint="eastAsia"/>
        </w:rPr>
        <w:t>一</w:t>
      </w:r>
      <w:r w:rsidRPr="00903E4F">
        <w:rPr>
          <w:rFonts w:asciiTheme="minorHAnsi" w:eastAsiaTheme="minorHAnsi" w:hAnsiTheme="minorHAnsi" w:cs="宋体"/>
        </w:rPr>
        <w:t>观察</w:t>
      </w:r>
      <w:r w:rsidRPr="00903E4F">
        <w:rPr>
          <w:rFonts w:asciiTheme="minorHAnsi" w:eastAsiaTheme="minorHAnsi" w:hAnsiTheme="minorHAnsi" w:cs="宋体" w:hint="eastAsia"/>
        </w:rPr>
        <w:t>、一</w:t>
      </w:r>
      <w:r w:rsidRPr="00903E4F">
        <w:rPr>
          <w:rFonts w:asciiTheme="minorHAnsi" w:eastAsiaTheme="minorHAnsi" w:hAnsiTheme="minorHAnsi" w:cs="宋体"/>
        </w:rPr>
        <w:t>深入的观察的时候，然后这些规律</w:t>
      </w:r>
      <w:r w:rsidRPr="00903E4F">
        <w:rPr>
          <w:rFonts w:asciiTheme="minorHAnsi" w:eastAsiaTheme="minorHAnsi" w:hAnsiTheme="minorHAnsi" w:cs="宋体" w:hint="eastAsia"/>
        </w:rPr>
        <w:t>、</w:t>
      </w:r>
      <w:r w:rsidRPr="00903E4F">
        <w:rPr>
          <w:rFonts w:asciiTheme="minorHAnsi" w:eastAsiaTheme="minorHAnsi" w:hAnsiTheme="minorHAnsi" w:cs="宋体"/>
        </w:rPr>
        <w:t>这些法则都不成立。下面就</w:t>
      </w:r>
      <w:r w:rsidRPr="00903E4F">
        <w:rPr>
          <w:rFonts w:asciiTheme="minorHAnsi" w:eastAsiaTheme="minorHAnsi" w:hAnsiTheme="minorHAnsi" w:cs="宋体" w:hint="eastAsia"/>
        </w:rPr>
        <w:t>讲解</w:t>
      </w:r>
      <w:r w:rsidRPr="00903E4F">
        <w:rPr>
          <w:rFonts w:asciiTheme="minorHAnsi" w:eastAsiaTheme="minorHAnsi" w:hAnsiTheme="minorHAnsi" w:cs="宋体"/>
        </w:rPr>
        <w:t>这个内容。</w:t>
      </w:r>
    </w:p>
    <w:p w:rsidR="009A396B" w:rsidRDefault="009A396B" w:rsidP="009A396B">
      <w:pPr>
        <w:spacing w:before="240" w:after="240"/>
        <w:rPr>
          <w:rFonts w:asciiTheme="minorHAnsi" w:eastAsiaTheme="minorHAnsi" w:hAnsiTheme="minorHAnsi" w:cs="宋体"/>
        </w:rPr>
      </w:pPr>
    </w:p>
    <w:p w:rsidR="00BA4512" w:rsidRPr="007049A0" w:rsidRDefault="007049A0" w:rsidP="007F10F9">
      <w:pPr>
        <w:spacing w:before="240" w:after="240"/>
        <w:rPr>
          <w:rFonts w:asciiTheme="minorHAnsi" w:eastAsiaTheme="minorHAnsi" w:hAnsiTheme="minorHAnsi" w:cs="宋体"/>
          <w:b/>
          <w:bCs/>
          <w:color w:val="000000" w:themeColor="text1"/>
        </w:rPr>
      </w:pPr>
      <w:r w:rsidRPr="007049A0">
        <w:rPr>
          <w:rFonts w:asciiTheme="minorHAnsi" w:eastAsiaTheme="minorHAnsi" w:hAnsiTheme="minorHAnsi" w:cs="宋体"/>
          <w:b/>
          <w:bCs/>
          <w:color w:val="000000" w:themeColor="text1"/>
        </w:rPr>
        <w:t>2.</w:t>
      </w:r>
      <w:r w:rsidRPr="007049A0">
        <w:rPr>
          <w:rFonts w:asciiTheme="minorHAnsi" w:eastAsiaTheme="minorHAnsi" w:hAnsiTheme="minorHAnsi" w:cs="宋体" w:hint="eastAsia"/>
          <w:b/>
          <w:bCs/>
          <w:color w:val="000000" w:themeColor="text1"/>
        </w:rPr>
        <w:t>1</w:t>
      </w:r>
      <w:r w:rsidRPr="007049A0">
        <w:rPr>
          <w:rFonts w:asciiTheme="minorHAnsi" w:eastAsiaTheme="minorHAnsi" w:hAnsiTheme="minorHAnsi" w:cs="宋体"/>
          <w:b/>
          <w:bCs/>
          <w:color w:val="000000" w:themeColor="text1"/>
        </w:rPr>
        <w:t>.</w:t>
      </w:r>
      <w:r w:rsidR="00BA4512" w:rsidRPr="007049A0">
        <w:rPr>
          <w:rFonts w:asciiTheme="minorHAnsi" w:eastAsiaTheme="minorHAnsi" w:hAnsiTheme="minorHAnsi" w:cs="宋体" w:hint="eastAsia"/>
          <w:b/>
          <w:bCs/>
          <w:color w:val="000000" w:themeColor="text1"/>
        </w:rPr>
        <w:t>生命从何而来？</w:t>
      </w:r>
    </w:p>
    <w:p w:rsidR="00D07020" w:rsidRPr="00903E4F" w:rsidRDefault="00246317" w:rsidP="009A396B">
      <w:pPr>
        <w:pStyle w:val="a9"/>
        <w:spacing w:before="240" w:after="240"/>
        <w:ind w:left="425" w:firstLineChars="100" w:firstLine="240"/>
        <w:rPr>
          <w:rFonts w:asciiTheme="minorHAnsi" w:eastAsiaTheme="minorHAnsi" w:hAnsiTheme="minorHAnsi" w:cs="宋体"/>
          <w:b/>
          <w:bCs/>
          <w:color w:val="000000" w:themeColor="text1"/>
        </w:rPr>
      </w:pPr>
      <w:r w:rsidRPr="00903E4F">
        <w:rPr>
          <w:rFonts w:asciiTheme="minorHAnsi" w:eastAsiaTheme="minorHAnsi" w:hAnsiTheme="minorHAnsi" w:cs="宋体" w:hint="eastAsia"/>
          <w:b/>
          <w:bCs/>
          <w:color w:val="000000" w:themeColor="text1"/>
        </w:rPr>
        <w:t>原文：</w:t>
      </w:r>
      <w:r w:rsidR="00903E4F" w:rsidRPr="00BA4512">
        <w:rPr>
          <w:rFonts w:asciiTheme="minorHAnsi" w:eastAsiaTheme="minorHAnsi" w:hAnsiTheme="minorHAnsi" w:cs="宋体"/>
          <w:b/>
          <w:bCs/>
          <w:color w:val="4472C4" w:themeColor="accent1"/>
        </w:rPr>
        <w:t xml:space="preserve"> 彼名色芽，亦非自作，亦非他作。非自他俱作</w:t>
      </w:r>
      <w:r w:rsidR="00903E4F" w:rsidRPr="00BA4512">
        <w:rPr>
          <w:rFonts w:asciiTheme="minorHAnsi" w:eastAsiaTheme="minorHAnsi" w:hAnsiTheme="minorHAnsi" w:cs="宋体" w:hint="eastAsia"/>
          <w:b/>
          <w:bCs/>
          <w:color w:val="4472C4" w:themeColor="accent1"/>
        </w:rPr>
        <w:t>。</w:t>
      </w:r>
    </w:p>
    <w:p w:rsidR="00D70E51" w:rsidRPr="007D1CFA" w:rsidRDefault="00D70E51" w:rsidP="009A396B">
      <w:pPr>
        <w:spacing w:before="240" w:after="240"/>
        <w:ind w:leftChars="300" w:left="720" w:firstLineChars="200" w:firstLine="480"/>
        <w:contextualSpacing/>
        <w:rPr>
          <w:rFonts w:asciiTheme="minorHAnsi" w:eastAsiaTheme="minorHAnsi" w:hAnsiTheme="minorHAnsi" w:cs="宋体"/>
        </w:rPr>
      </w:pPr>
      <w:r w:rsidRPr="007D1CFA">
        <w:rPr>
          <w:rFonts w:asciiTheme="minorHAnsi" w:eastAsiaTheme="minorHAnsi" w:hAnsiTheme="minorHAnsi" w:cs="宋体"/>
        </w:rPr>
        <w:t>“</w:t>
      </w:r>
      <w:r w:rsidRPr="00BA4512">
        <w:rPr>
          <w:rFonts w:asciiTheme="minorHAnsi" w:eastAsiaTheme="minorHAnsi" w:hAnsiTheme="minorHAnsi" w:cs="宋体"/>
          <w:b/>
          <w:bCs/>
          <w:color w:val="4472C4" w:themeColor="accent1"/>
        </w:rPr>
        <w:t>名色</w:t>
      </w:r>
      <w:r w:rsidRPr="007D1CFA">
        <w:rPr>
          <w:rFonts w:asciiTheme="minorHAnsi" w:eastAsiaTheme="minorHAnsi" w:hAnsiTheme="minorHAnsi" w:cs="宋体"/>
        </w:rPr>
        <w:t>”</w:t>
      </w:r>
      <w:r w:rsidRPr="007D1CFA">
        <w:rPr>
          <w:rFonts w:asciiTheme="minorHAnsi" w:eastAsiaTheme="minorHAnsi" w:hAnsiTheme="minorHAnsi" w:cs="宋体" w:hint="eastAsia"/>
        </w:rPr>
        <w:t>就</w:t>
      </w:r>
      <w:r w:rsidRPr="007D1CFA">
        <w:rPr>
          <w:rFonts w:asciiTheme="minorHAnsi" w:eastAsiaTheme="minorHAnsi" w:hAnsiTheme="minorHAnsi" w:cs="宋体"/>
        </w:rPr>
        <w:t>是怀胎以后精神和肉体的成长过程。那么，精神和肉体是怎么诞生的呢？</w:t>
      </w:r>
    </w:p>
    <w:p w:rsidR="00EB51EB" w:rsidRDefault="00D07020" w:rsidP="009A396B">
      <w:pPr>
        <w:spacing w:before="240" w:after="240"/>
        <w:ind w:leftChars="300" w:left="720" w:firstLineChars="200" w:firstLine="480"/>
        <w:contextualSpacing/>
        <w:rPr>
          <w:rFonts w:asciiTheme="minorHAnsi" w:eastAsiaTheme="minorHAnsi" w:hAnsiTheme="minorHAnsi" w:cs="宋体"/>
        </w:rPr>
      </w:pPr>
      <w:r w:rsidRPr="007D1CFA">
        <w:rPr>
          <w:rFonts w:asciiTheme="minorHAnsi" w:eastAsiaTheme="minorHAnsi" w:hAnsiTheme="minorHAnsi" w:cs="宋体"/>
        </w:rPr>
        <w:t>几千年来，宗教和哲学都在不断地探索、研究这个问题。他们的研究方法，是用逻辑进行推理，而并非像科学家那样用仪器进行实验。实际上，科学研究也会用到逻辑推理</w:t>
      </w:r>
      <w:r w:rsidR="00EB51EB">
        <w:rPr>
          <w:rFonts w:asciiTheme="minorHAnsi" w:eastAsiaTheme="minorHAnsi" w:hAnsiTheme="minorHAnsi" w:cs="宋体" w:hint="eastAsia"/>
        </w:rPr>
        <w:t>。</w:t>
      </w:r>
    </w:p>
    <w:p w:rsidR="00EB51EB" w:rsidRDefault="00D07020" w:rsidP="009A396B">
      <w:pPr>
        <w:spacing w:before="240" w:after="240"/>
        <w:ind w:leftChars="300" w:left="720"/>
        <w:contextualSpacing/>
        <w:rPr>
          <w:rFonts w:asciiTheme="minorHAnsi" w:eastAsiaTheme="minorHAnsi" w:hAnsiTheme="minorHAnsi" w:cs="宋体"/>
        </w:rPr>
      </w:pPr>
      <w:r w:rsidRPr="007D1CFA">
        <w:rPr>
          <w:rFonts w:asciiTheme="minorHAnsi" w:eastAsiaTheme="minorHAnsi" w:hAnsiTheme="minorHAnsi" w:cs="宋体"/>
        </w:rPr>
        <w:t>比如理论物理学，就是先根据定律建立一个新的理论，然后再通过实验予以验证。</w:t>
      </w:r>
    </w:p>
    <w:p w:rsidR="00D07020" w:rsidRPr="007D1CFA" w:rsidRDefault="00D07020" w:rsidP="009A396B">
      <w:pPr>
        <w:spacing w:before="240" w:after="240"/>
        <w:ind w:leftChars="300" w:left="720" w:firstLineChars="200" w:firstLine="480"/>
        <w:contextualSpacing/>
        <w:rPr>
          <w:rFonts w:asciiTheme="minorHAnsi" w:eastAsiaTheme="minorHAnsi" w:hAnsiTheme="minorHAnsi" w:cs="宋体"/>
        </w:rPr>
      </w:pPr>
      <w:r w:rsidRPr="007D1CFA">
        <w:rPr>
          <w:rFonts w:asciiTheme="minorHAnsi" w:eastAsiaTheme="minorHAnsi" w:hAnsiTheme="minorHAnsi" w:cs="宋体"/>
        </w:rPr>
        <w:t>佛教也有自己的逻辑推理方法，叫做“因明”。它最初来源于三千多年前的古印度逻辑学——“正理”，后来经过佛教不断地改造和完善，最后发展成一种诠释佛教理论的形式和方法</w:t>
      </w:r>
      <w:r w:rsidRPr="007D1CFA">
        <w:rPr>
          <w:rFonts w:asciiTheme="minorHAnsi" w:eastAsiaTheme="minorHAnsi" w:hAnsiTheme="minorHAnsi" w:cs="宋体" w:hint="eastAsia"/>
        </w:rPr>
        <w:t>。</w:t>
      </w:r>
    </w:p>
    <w:p w:rsidR="00F302B1" w:rsidRPr="007D1CFA" w:rsidRDefault="00D07020" w:rsidP="009A396B">
      <w:pPr>
        <w:spacing w:before="240" w:after="240"/>
        <w:ind w:leftChars="300" w:left="720"/>
        <w:contextualSpacing/>
        <w:rPr>
          <w:rFonts w:asciiTheme="minorHAnsi" w:eastAsiaTheme="minorHAnsi" w:hAnsiTheme="minorHAnsi" w:cs="宋体"/>
        </w:rPr>
      </w:pPr>
      <w:r w:rsidRPr="007D1CFA">
        <w:rPr>
          <w:rFonts w:asciiTheme="minorHAnsi" w:eastAsiaTheme="minorHAnsi" w:hAnsiTheme="minorHAnsi" w:cs="宋体"/>
        </w:rPr>
        <w:t>这些形形色色的逻辑，有的非常严密，有的却漏洞百出。用有漏洞的逻辑进行推理，必然会得出错谬的结论，就像用不精准的仪器进行科学实验，得出的数据一定会有偏差一样。</w:t>
      </w:r>
    </w:p>
    <w:p w:rsidR="00F302B1" w:rsidRPr="007D1CFA" w:rsidRDefault="00D07020" w:rsidP="009A396B">
      <w:pPr>
        <w:spacing w:before="240" w:after="240"/>
        <w:ind w:leftChars="300" w:left="720" w:firstLineChars="200" w:firstLine="480"/>
        <w:contextualSpacing/>
        <w:rPr>
          <w:rFonts w:asciiTheme="minorHAnsi" w:eastAsiaTheme="minorHAnsi" w:hAnsiTheme="minorHAnsi" w:cs="宋体"/>
        </w:rPr>
      </w:pPr>
      <w:r w:rsidRPr="007D1CFA">
        <w:rPr>
          <w:rFonts w:asciiTheme="minorHAnsi" w:eastAsiaTheme="minorHAnsi" w:hAnsiTheme="minorHAnsi" w:cs="宋体"/>
        </w:rPr>
        <w:t>因此，对于上述问题，通过</w:t>
      </w:r>
      <w:r w:rsidR="0019599F" w:rsidRPr="007D1CFA">
        <w:rPr>
          <w:rFonts w:asciiTheme="minorHAnsi" w:eastAsiaTheme="minorHAnsi" w:hAnsiTheme="minorHAnsi" w:cs="宋体" w:hint="eastAsia"/>
        </w:rPr>
        <w:t>因</w:t>
      </w:r>
      <w:r w:rsidRPr="007D1CFA">
        <w:rPr>
          <w:rFonts w:asciiTheme="minorHAnsi" w:eastAsiaTheme="minorHAnsi" w:hAnsiTheme="minorHAnsi" w:cs="宋体"/>
        </w:rPr>
        <w:t>明的逻辑来推理的佛教，其他的这些宗教哲学他们都有自己的通过逻辑思考过这个问题，几千年前就思考过这个问题，然后思考了以后，</w:t>
      </w:r>
      <w:r w:rsidR="00F302B1" w:rsidRPr="007D1CFA">
        <w:rPr>
          <w:rFonts w:asciiTheme="minorHAnsi" w:eastAsiaTheme="minorHAnsi" w:hAnsiTheme="minorHAnsi" w:cs="宋体"/>
        </w:rPr>
        <w:t>不同的宗教、哲学推理出的结论也是各式各样、良莠不齐。</w:t>
      </w:r>
    </w:p>
    <w:p w:rsidR="00F302B1" w:rsidRPr="003258C7" w:rsidRDefault="00000000" w:rsidP="009A396B">
      <w:pPr>
        <w:spacing w:before="240" w:after="240"/>
        <w:ind w:leftChars="300" w:left="720" w:firstLineChars="200" w:firstLine="480"/>
        <w:rPr>
          <w:rFonts w:asciiTheme="minorHAnsi" w:eastAsiaTheme="minorHAnsi" w:hAnsiTheme="minorHAnsi" w:cs="宋体"/>
          <w:color w:val="000000" w:themeColor="text1"/>
        </w:rPr>
      </w:pPr>
      <w:r w:rsidRPr="007D1CFA">
        <w:rPr>
          <w:rFonts w:asciiTheme="minorHAnsi" w:eastAsiaTheme="minorHAnsi" w:hAnsiTheme="minorHAnsi" w:cs="宋体"/>
        </w:rPr>
        <w:t>首先是什么</w:t>
      </w:r>
      <w:r w:rsidR="00CF51C4" w:rsidRPr="007D1CFA">
        <w:rPr>
          <w:rFonts w:asciiTheme="minorHAnsi" w:eastAsiaTheme="minorHAnsi" w:hAnsiTheme="minorHAnsi" w:cs="宋体" w:hint="eastAsia"/>
        </w:rPr>
        <w:t>呢</w:t>
      </w:r>
      <w:r w:rsidRPr="007D1CFA">
        <w:rPr>
          <w:rFonts w:asciiTheme="minorHAnsi" w:eastAsiaTheme="minorHAnsi" w:hAnsiTheme="minorHAnsi" w:cs="宋体"/>
        </w:rPr>
        <w:t>？</w:t>
      </w:r>
      <w:r w:rsidR="007C7080" w:rsidRPr="003258C7">
        <w:rPr>
          <w:rFonts w:asciiTheme="minorHAnsi" w:eastAsiaTheme="minorHAnsi" w:hAnsiTheme="minorHAnsi" w:cs="宋体"/>
          <w:color w:val="000000" w:themeColor="text1"/>
        </w:rPr>
        <w:t>“彼名色芽，亦非自作，亦非他作</w:t>
      </w:r>
      <w:r w:rsidR="001F6597" w:rsidRPr="003258C7">
        <w:rPr>
          <w:rFonts w:asciiTheme="minorHAnsi" w:eastAsiaTheme="minorHAnsi" w:hAnsiTheme="minorHAnsi" w:cs="宋体"/>
          <w:color w:val="000000" w:themeColor="text1"/>
        </w:rPr>
        <w:t>”</w:t>
      </w:r>
      <w:r w:rsidR="007C7080" w:rsidRPr="003258C7">
        <w:rPr>
          <w:rFonts w:asciiTheme="minorHAnsi" w:eastAsiaTheme="minorHAnsi" w:hAnsiTheme="minorHAnsi" w:cs="宋体"/>
          <w:color w:val="000000" w:themeColor="text1"/>
        </w:rPr>
        <w:t>。</w:t>
      </w:r>
      <w:r w:rsidR="001F6597" w:rsidRPr="003258C7">
        <w:rPr>
          <w:rFonts w:asciiTheme="minorHAnsi" w:eastAsiaTheme="minorHAnsi" w:hAnsiTheme="minorHAnsi" w:cs="宋体"/>
          <w:color w:val="000000" w:themeColor="text1"/>
        </w:rPr>
        <w:t>”</w:t>
      </w:r>
      <w:r w:rsidR="0065250D" w:rsidRPr="003258C7">
        <w:rPr>
          <w:rFonts w:asciiTheme="minorHAnsi" w:eastAsiaTheme="minorHAnsi" w:hAnsiTheme="minorHAnsi" w:cs="宋体" w:hint="eastAsia"/>
          <w:color w:val="000000" w:themeColor="text1"/>
        </w:rPr>
        <w:t>非自他俱作</w:t>
      </w:r>
      <w:r w:rsidR="00CF51C4" w:rsidRPr="003258C7">
        <w:rPr>
          <w:rFonts w:asciiTheme="minorHAnsi" w:eastAsiaTheme="minorHAnsi" w:hAnsiTheme="minorHAnsi" w:cs="宋体" w:hint="eastAsia"/>
          <w:color w:val="000000" w:themeColor="text1"/>
        </w:rPr>
        <w:t>”</w:t>
      </w:r>
      <w:r w:rsidR="0065250D" w:rsidRPr="003258C7">
        <w:rPr>
          <w:rFonts w:asciiTheme="minorHAnsi" w:eastAsiaTheme="minorHAnsi" w:hAnsiTheme="minorHAnsi" w:cs="宋体" w:hint="eastAsia"/>
        </w:rPr>
        <w:t>这</w:t>
      </w:r>
      <w:r w:rsidR="0065250D" w:rsidRPr="003258C7">
        <w:rPr>
          <w:rFonts w:asciiTheme="minorHAnsi" w:eastAsiaTheme="minorHAnsi" w:hAnsiTheme="minorHAnsi" w:cs="宋体"/>
        </w:rPr>
        <w:t>三</w:t>
      </w:r>
      <w:r w:rsidR="0065250D" w:rsidRPr="003258C7">
        <w:rPr>
          <w:rFonts w:asciiTheme="minorHAnsi" w:eastAsiaTheme="minorHAnsi" w:hAnsiTheme="minorHAnsi" w:cs="宋体" w:hint="eastAsia"/>
        </w:rPr>
        <w:t>个</w:t>
      </w:r>
      <w:r w:rsidR="0065250D" w:rsidRPr="003258C7">
        <w:rPr>
          <w:rFonts w:asciiTheme="minorHAnsi" w:eastAsiaTheme="minorHAnsi" w:hAnsiTheme="minorHAnsi" w:cs="宋体"/>
        </w:rPr>
        <w:t>是非常重要。一般除了</w:t>
      </w:r>
      <w:r w:rsidR="00F302B1" w:rsidRPr="003258C7">
        <w:rPr>
          <w:rFonts w:asciiTheme="minorHAnsi" w:eastAsiaTheme="minorHAnsi" w:hAnsiTheme="minorHAnsi" w:cs="宋体" w:hint="eastAsia"/>
        </w:rPr>
        <w:t>前面</w:t>
      </w:r>
      <w:r w:rsidR="0065250D" w:rsidRPr="003258C7">
        <w:rPr>
          <w:rFonts w:asciiTheme="minorHAnsi" w:eastAsiaTheme="minorHAnsi" w:hAnsiTheme="minorHAnsi" w:cs="宋体"/>
        </w:rPr>
        <w:t>两个，一般不会有第三</w:t>
      </w:r>
      <w:r w:rsidR="00CF51C4" w:rsidRPr="003258C7">
        <w:rPr>
          <w:rFonts w:asciiTheme="minorHAnsi" w:eastAsiaTheme="minorHAnsi" w:hAnsiTheme="minorHAnsi" w:cs="宋体" w:hint="eastAsia"/>
        </w:rPr>
        <w:t>、</w:t>
      </w:r>
      <w:r w:rsidR="0065250D" w:rsidRPr="003258C7">
        <w:rPr>
          <w:rFonts w:asciiTheme="minorHAnsi" w:eastAsiaTheme="minorHAnsi" w:hAnsiTheme="minorHAnsi" w:cs="宋体"/>
        </w:rPr>
        <w:t>第四了，即使是有了</w:t>
      </w:r>
      <w:r w:rsidR="00F302B1" w:rsidRPr="003258C7">
        <w:rPr>
          <w:rFonts w:asciiTheme="minorHAnsi" w:eastAsiaTheme="minorHAnsi" w:hAnsiTheme="minorHAnsi" w:cs="宋体" w:hint="eastAsia"/>
        </w:rPr>
        <w:t>，</w:t>
      </w:r>
      <w:r w:rsidR="0065250D" w:rsidRPr="003258C7">
        <w:rPr>
          <w:rFonts w:asciiTheme="minorHAnsi" w:eastAsiaTheme="minorHAnsi" w:hAnsiTheme="minorHAnsi" w:cs="宋体"/>
        </w:rPr>
        <w:t>也就包含在这个当中</w:t>
      </w:r>
      <w:r w:rsidR="00F302B1" w:rsidRPr="003258C7">
        <w:rPr>
          <w:rFonts w:asciiTheme="minorHAnsi" w:eastAsiaTheme="minorHAnsi" w:hAnsiTheme="minorHAnsi" w:cs="宋体" w:hint="eastAsia"/>
        </w:rPr>
        <w:t>。</w:t>
      </w:r>
    </w:p>
    <w:p w:rsidR="00CF51C4" w:rsidRPr="007D1CFA" w:rsidRDefault="00F302B1" w:rsidP="009A396B">
      <w:pPr>
        <w:spacing w:before="240" w:after="240"/>
        <w:ind w:firstLineChars="500" w:firstLine="1200"/>
        <w:contextualSpacing/>
        <w:rPr>
          <w:rFonts w:asciiTheme="minorHAnsi" w:eastAsiaTheme="minorHAnsi" w:hAnsiTheme="minorHAnsi" w:cs="宋体"/>
        </w:rPr>
      </w:pPr>
      <w:r w:rsidRPr="007D1CFA">
        <w:rPr>
          <w:rFonts w:asciiTheme="minorHAnsi" w:eastAsiaTheme="minorHAnsi" w:hAnsiTheme="minorHAnsi" w:cs="宋体"/>
        </w:rPr>
        <w:t>我们还是以稻种和稻芽来做分析：</w:t>
      </w:r>
    </w:p>
    <w:p w:rsidR="00F302B1" w:rsidRPr="007D1CFA" w:rsidRDefault="00F302B1" w:rsidP="009A396B">
      <w:pPr>
        <w:spacing w:before="240" w:after="240"/>
        <w:ind w:leftChars="300" w:left="720" w:firstLineChars="200" w:firstLine="480"/>
        <w:contextualSpacing/>
        <w:rPr>
          <w:rFonts w:asciiTheme="minorHAnsi" w:eastAsiaTheme="minorHAnsi" w:hAnsiTheme="minorHAnsi" w:cs="宋体"/>
        </w:rPr>
      </w:pPr>
      <w:r w:rsidRPr="007D1CFA">
        <w:rPr>
          <w:rFonts w:asciiTheme="minorHAnsi" w:eastAsiaTheme="minorHAnsi" w:hAnsiTheme="minorHAnsi" w:cs="宋体"/>
        </w:rPr>
        <w:t>从表面上看，稻芽从稻种中产生是理所当然的事情，并且符合“种瓜得</w:t>
      </w:r>
      <w:r w:rsidR="009A396B">
        <w:rPr>
          <w:rFonts w:asciiTheme="minorHAnsi" w:eastAsiaTheme="minorHAnsi" w:hAnsiTheme="minorHAnsi" w:cs="宋体" w:hint="eastAsia"/>
        </w:rPr>
        <w:t xml:space="preserve"> </w:t>
      </w:r>
      <w:r w:rsidRPr="007D1CFA">
        <w:rPr>
          <w:rFonts w:asciiTheme="minorHAnsi" w:eastAsiaTheme="minorHAnsi" w:hAnsiTheme="minorHAnsi" w:cs="宋体"/>
        </w:rPr>
        <w:t>瓜、种豆得豆”的自然规律</w:t>
      </w:r>
      <w:r w:rsidRPr="007D1CFA">
        <w:rPr>
          <w:rFonts w:asciiTheme="minorHAnsi" w:eastAsiaTheme="minorHAnsi" w:hAnsiTheme="minorHAnsi" w:cs="宋体" w:hint="eastAsia"/>
        </w:rPr>
        <w:t>。</w:t>
      </w:r>
      <w:r w:rsidRPr="007D1CFA">
        <w:rPr>
          <w:rFonts w:asciiTheme="minorHAnsi" w:eastAsiaTheme="minorHAnsi" w:hAnsiTheme="minorHAnsi" w:cs="宋体"/>
        </w:rPr>
        <w:t>但若深入观察此中因果之间的关系，就会发现</w:t>
      </w:r>
      <w:r w:rsidRPr="007D1CFA">
        <w:rPr>
          <w:rFonts w:asciiTheme="minorHAnsi" w:eastAsiaTheme="minorHAnsi" w:hAnsiTheme="minorHAnsi" w:cs="宋体"/>
        </w:rPr>
        <w:lastRenderedPageBreak/>
        <w:t>很多问题——到底稻种对稻芽发挥了什么作用，稻芽接受了稻种的什么力量呢？这时就出现了两种观点，一种是“自作”，一种是“他作”。</w:t>
      </w:r>
    </w:p>
    <w:p w:rsidR="0003030C" w:rsidRPr="007D1CFA" w:rsidRDefault="00F302B1" w:rsidP="009A396B">
      <w:pPr>
        <w:pStyle w:val="a8"/>
        <w:shd w:val="clear" w:color="auto" w:fill="FFFFFF"/>
        <w:spacing w:before="0" w:beforeAutospacing="0"/>
        <w:ind w:firstLineChars="500" w:firstLine="1200"/>
        <w:contextualSpacing/>
        <w:rPr>
          <w:rFonts w:asciiTheme="minorHAnsi" w:eastAsiaTheme="minorHAnsi" w:hAnsiTheme="minorHAnsi"/>
        </w:rPr>
      </w:pPr>
      <w:r w:rsidRPr="007D1CFA">
        <w:rPr>
          <w:rFonts w:asciiTheme="minorHAnsi" w:eastAsiaTheme="minorHAnsi" w:hAnsiTheme="minorHAnsi"/>
        </w:rPr>
        <w:t>“</w:t>
      </w:r>
      <w:r w:rsidRPr="007D1CFA">
        <w:rPr>
          <w:rFonts w:asciiTheme="minorHAnsi" w:eastAsiaTheme="minorHAnsi" w:hAnsiTheme="minorHAnsi"/>
          <w:u w:val="double"/>
        </w:rPr>
        <w:t>自</w:t>
      </w:r>
      <w:r w:rsidRPr="007D1CFA">
        <w:rPr>
          <w:rFonts w:asciiTheme="minorHAnsi" w:eastAsiaTheme="minorHAnsi" w:hAnsiTheme="minorHAnsi"/>
        </w:rPr>
        <w:t>”指的是果，即“稻芽”；</w:t>
      </w:r>
    </w:p>
    <w:p w:rsidR="0003030C" w:rsidRPr="007D1CFA" w:rsidRDefault="00F302B1" w:rsidP="009A396B">
      <w:pPr>
        <w:pStyle w:val="a8"/>
        <w:shd w:val="clear" w:color="auto" w:fill="FFFFFF"/>
        <w:spacing w:before="0" w:beforeAutospacing="0"/>
        <w:ind w:leftChars="500" w:left="1680" w:hangingChars="200" w:hanging="480"/>
        <w:contextualSpacing/>
        <w:rPr>
          <w:rFonts w:asciiTheme="minorHAnsi" w:eastAsiaTheme="minorHAnsi" w:hAnsiTheme="minorHAnsi"/>
        </w:rPr>
      </w:pPr>
      <w:r w:rsidRPr="007D1CFA">
        <w:rPr>
          <w:rFonts w:asciiTheme="minorHAnsi" w:eastAsiaTheme="minorHAnsi" w:hAnsiTheme="minorHAnsi"/>
        </w:rPr>
        <w:t>“</w:t>
      </w:r>
      <w:r w:rsidRPr="007D1CFA">
        <w:rPr>
          <w:rFonts w:asciiTheme="minorHAnsi" w:eastAsiaTheme="minorHAnsi" w:hAnsiTheme="minorHAnsi"/>
          <w:u w:val="double"/>
        </w:rPr>
        <w:t>他</w:t>
      </w:r>
      <w:r w:rsidRPr="007D1CFA">
        <w:rPr>
          <w:rFonts w:asciiTheme="minorHAnsi" w:eastAsiaTheme="minorHAnsi" w:hAnsiTheme="minorHAnsi"/>
        </w:rPr>
        <w:t>”是除了稻芽以外的各种因和缘，如稻种、土壤、温度湿度、空间、时间等等。</w:t>
      </w:r>
    </w:p>
    <w:p w:rsidR="001F6597" w:rsidRPr="003258C7" w:rsidRDefault="00F302B1" w:rsidP="009A396B">
      <w:pPr>
        <w:pStyle w:val="a8"/>
        <w:shd w:val="clear" w:color="auto" w:fill="FFFFFF"/>
        <w:spacing w:before="0" w:beforeAutospacing="0"/>
        <w:ind w:leftChars="500" w:left="1680" w:hangingChars="200" w:hanging="480"/>
        <w:rPr>
          <w:rFonts w:asciiTheme="minorHAnsi" w:eastAsiaTheme="minorHAnsi" w:hAnsiTheme="minorHAnsi"/>
          <w:b/>
          <w:bCs/>
          <w:color w:val="000000" w:themeColor="text1"/>
        </w:rPr>
      </w:pPr>
      <w:r w:rsidRPr="007D1CFA">
        <w:rPr>
          <w:rFonts w:asciiTheme="minorHAnsi" w:eastAsiaTheme="minorHAnsi" w:hAnsiTheme="minorHAnsi"/>
        </w:rPr>
        <w:t>“</w:t>
      </w:r>
      <w:r w:rsidRPr="007D1CFA">
        <w:rPr>
          <w:rFonts w:asciiTheme="minorHAnsi" w:eastAsiaTheme="minorHAnsi" w:hAnsiTheme="minorHAnsi"/>
          <w:u w:val="double"/>
        </w:rPr>
        <w:t>作</w:t>
      </w:r>
      <w:r w:rsidRPr="007D1CFA">
        <w:rPr>
          <w:rFonts w:asciiTheme="minorHAnsi" w:eastAsiaTheme="minorHAnsi" w:hAnsiTheme="minorHAnsi"/>
        </w:rPr>
        <w:t>”，是令其诞生。因和缘的工作是让它们的果诞生，在观察因果的时候，“作”就是这个含义</w:t>
      </w:r>
      <w:r w:rsidRPr="003258C7">
        <w:rPr>
          <w:rFonts w:asciiTheme="minorHAnsi" w:eastAsiaTheme="minorHAnsi" w:hAnsiTheme="minorHAnsi"/>
          <w:color w:val="000000" w:themeColor="text1"/>
        </w:rPr>
        <w:t>。</w:t>
      </w:r>
    </w:p>
    <w:p w:rsidR="006B702B" w:rsidRPr="00192CBC" w:rsidRDefault="007049A0" w:rsidP="00EB6DBB">
      <w:pPr>
        <w:pStyle w:val="a8"/>
        <w:shd w:val="clear" w:color="auto" w:fill="FFFFFF"/>
        <w:spacing w:before="0" w:beforeAutospacing="0"/>
        <w:ind w:firstLineChars="100" w:firstLine="240"/>
        <w:contextualSpacing/>
        <w:rPr>
          <w:rFonts w:asciiTheme="minorHAnsi" w:eastAsiaTheme="minorHAnsi" w:hAnsiTheme="minorHAnsi"/>
          <w:color w:val="4472C4" w:themeColor="accent1"/>
        </w:rPr>
      </w:pPr>
      <w:r>
        <w:rPr>
          <w:rFonts w:asciiTheme="minorHAnsi" w:eastAsiaTheme="minorHAnsi" w:hAnsiTheme="minorHAnsi" w:hint="eastAsia"/>
          <w:b/>
          <w:bCs/>
          <w:color w:val="000000" w:themeColor="text1"/>
        </w:rPr>
        <w:t>2</w:t>
      </w:r>
      <w:r>
        <w:rPr>
          <w:rFonts w:asciiTheme="minorHAnsi" w:eastAsiaTheme="minorHAnsi" w:hAnsiTheme="minorHAnsi"/>
          <w:b/>
          <w:bCs/>
          <w:color w:val="000000" w:themeColor="text1"/>
        </w:rPr>
        <w:t xml:space="preserve">.2. </w:t>
      </w:r>
      <w:r w:rsidR="00B12339">
        <w:rPr>
          <w:rFonts w:asciiTheme="minorHAnsi" w:eastAsiaTheme="minorHAnsi" w:hAnsiTheme="minorHAnsi" w:hint="eastAsia"/>
          <w:b/>
          <w:bCs/>
          <w:color w:val="000000" w:themeColor="text1"/>
        </w:rPr>
        <w:t>破错误观点一，</w:t>
      </w:r>
      <w:r w:rsidR="00C26160" w:rsidRPr="003258C7">
        <w:rPr>
          <w:rFonts w:asciiTheme="minorHAnsi" w:eastAsiaTheme="minorHAnsi" w:hAnsiTheme="minorHAnsi" w:hint="eastAsia"/>
          <w:b/>
          <w:bCs/>
          <w:color w:val="000000" w:themeColor="text1"/>
        </w:rPr>
        <w:t>原文：</w:t>
      </w:r>
      <w:r w:rsidR="001F6597" w:rsidRPr="00192CBC">
        <w:rPr>
          <w:rFonts w:asciiTheme="minorHAnsi" w:eastAsiaTheme="minorHAnsi" w:hAnsiTheme="minorHAnsi"/>
          <w:b/>
          <w:bCs/>
          <w:color w:val="4472C4" w:themeColor="accent1"/>
        </w:rPr>
        <w:t>亦非自作</w:t>
      </w:r>
    </w:p>
    <w:p w:rsidR="00192CBC" w:rsidRPr="00D131D4" w:rsidRDefault="00192CBC" w:rsidP="009A396B">
      <w:pPr>
        <w:pStyle w:val="a8"/>
        <w:shd w:val="clear" w:color="auto" w:fill="FFFFFF"/>
        <w:spacing w:before="0" w:beforeAutospacing="0"/>
        <w:ind w:firstLineChars="500" w:firstLine="1200"/>
        <w:contextualSpacing/>
        <w:rPr>
          <w:rFonts w:asciiTheme="minorHAnsi" w:eastAsiaTheme="minorHAnsi" w:hAnsiTheme="minorHAnsi"/>
          <w:b/>
          <w:bCs/>
        </w:rPr>
      </w:pPr>
      <w:r w:rsidRPr="00D131D4">
        <w:rPr>
          <w:rFonts w:asciiTheme="minorHAnsi" w:eastAsiaTheme="minorHAnsi" w:hAnsiTheme="minorHAnsi" w:hint="eastAsia"/>
          <w:b/>
          <w:bCs/>
        </w:rPr>
        <w:t>“亦非自作”，即：</w:t>
      </w:r>
      <w:r w:rsidR="0003030C" w:rsidRPr="00D131D4">
        <w:rPr>
          <w:rFonts w:asciiTheme="minorHAnsi" w:eastAsiaTheme="minorHAnsi" w:hAnsiTheme="minorHAnsi"/>
          <w:b/>
          <w:bCs/>
        </w:rPr>
        <w:t>“自作”不成立</w:t>
      </w:r>
      <w:r w:rsidR="00CF51C4" w:rsidRPr="00D131D4">
        <w:rPr>
          <w:rFonts w:asciiTheme="minorHAnsi" w:eastAsiaTheme="minorHAnsi" w:hAnsiTheme="minorHAnsi" w:hint="eastAsia"/>
          <w:b/>
          <w:bCs/>
        </w:rPr>
        <w:t>”</w:t>
      </w:r>
      <w:r w:rsidRPr="00D131D4">
        <w:rPr>
          <w:rFonts w:asciiTheme="minorHAnsi" w:eastAsiaTheme="minorHAnsi" w:hAnsiTheme="minorHAnsi" w:hint="eastAsia"/>
          <w:b/>
          <w:bCs/>
        </w:rPr>
        <w:t>。</w:t>
      </w:r>
    </w:p>
    <w:p w:rsidR="0003030C" w:rsidRPr="00192CBC" w:rsidRDefault="00000000" w:rsidP="009A396B">
      <w:pPr>
        <w:pStyle w:val="a8"/>
        <w:shd w:val="clear" w:color="auto" w:fill="FFFFFF"/>
        <w:spacing w:before="0" w:beforeAutospacing="0"/>
        <w:ind w:leftChars="300" w:left="720" w:firstLineChars="200" w:firstLine="480"/>
        <w:contextualSpacing/>
        <w:rPr>
          <w:rFonts w:asciiTheme="minorHAnsi" w:eastAsiaTheme="minorHAnsi" w:hAnsiTheme="minorHAnsi"/>
        </w:rPr>
      </w:pPr>
      <w:r w:rsidRPr="00192CBC">
        <w:rPr>
          <w:rFonts w:asciiTheme="minorHAnsi" w:eastAsiaTheme="minorHAnsi" w:hAnsiTheme="minorHAnsi"/>
        </w:rPr>
        <w:t>观察的时候，有些人说这个是</w:t>
      </w:r>
      <w:r w:rsidR="0003030C" w:rsidRPr="00192CBC">
        <w:rPr>
          <w:rFonts w:asciiTheme="minorHAnsi" w:eastAsiaTheme="minorHAnsi" w:hAnsiTheme="minorHAnsi" w:hint="eastAsia"/>
        </w:rPr>
        <w:t>“</w:t>
      </w:r>
      <w:r w:rsidR="00764EA5" w:rsidRPr="00192CBC">
        <w:rPr>
          <w:rFonts w:asciiTheme="minorHAnsi" w:eastAsiaTheme="minorHAnsi" w:hAnsiTheme="minorHAnsi" w:hint="eastAsia"/>
        </w:rPr>
        <w:t>自</w:t>
      </w:r>
      <w:r w:rsidRPr="00192CBC">
        <w:rPr>
          <w:rFonts w:asciiTheme="minorHAnsi" w:eastAsiaTheme="minorHAnsi" w:hAnsiTheme="minorHAnsi"/>
        </w:rPr>
        <w:t>作</w:t>
      </w:r>
      <w:r w:rsidR="0003030C" w:rsidRPr="00192CBC">
        <w:rPr>
          <w:rFonts w:asciiTheme="minorHAnsi" w:eastAsiaTheme="minorHAnsi" w:hAnsiTheme="minorHAnsi" w:hint="eastAsia"/>
        </w:rPr>
        <w:t>”</w:t>
      </w:r>
      <w:r w:rsidRPr="00192CBC">
        <w:rPr>
          <w:rFonts w:asciiTheme="minorHAnsi" w:eastAsiaTheme="minorHAnsi" w:hAnsiTheme="minorHAnsi"/>
        </w:rPr>
        <w:t>的</w:t>
      </w:r>
      <w:r w:rsidR="0003030C" w:rsidRPr="00192CBC">
        <w:rPr>
          <w:rFonts w:asciiTheme="minorHAnsi" w:eastAsiaTheme="minorHAnsi" w:hAnsiTheme="minorHAnsi" w:hint="eastAsia"/>
        </w:rPr>
        <w:t>。</w:t>
      </w:r>
      <w:r w:rsidR="0003030C" w:rsidRPr="00192CBC">
        <w:rPr>
          <w:rFonts w:asciiTheme="minorHAnsi" w:eastAsiaTheme="minorHAnsi" w:hAnsiTheme="minorHAnsi"/>
        </w:rPr>
        <w:t>“自作”的意思是，让稻芽产生的是它自己，不是其他任何东西。持这种观点的只有一个外道宗派，即数论派。数论派历史悠久，是印度最古老的教派之一。他们认为，万事万物本来就存在，只不过我们没有看到。例如，日出时太阳从东方升起，这并不是诞生了一个新的太阳，而是它本来就存在，只是在日出之前我们看不到而已。稻芽也是如此，尚未出现之前就已经存在了，只不过我们没有看见罢了。稻芽不是由其他东西诞生的，而是自己诞生了自己。</w:t>
      </w:r>
    </w:p>
    <w:p w:rsidR="0003030C" w:rsidRPr="001F6597" w:rsidRDefault="0003030C" w:rsidP="009A396B">
      <w:pPr>
        <w:pStyle w:val="a8"/>
        <w:shd w:val="clear" w:color="auto" w:fill="FFFFFF"/>
        <w:spacing w:before="0" w:beforeAutospacing="0"/>
        <w:ind w:leftChars="300" w:left="720" w:firstLineChars="200" w:firstLine="480"/>
        <w:rPr>
          <w:rFonts w:eastAsiaTheme="minorEastAsia"/>
        </w:rPr>
      </w:pPr>
      <w:r w:rsidRPr="001F6597">
        <w:rPr>
          <w:rFonts w:eastAsiaTheme="minorEastAsia"/>
        </w:rPr>
        <w:t>除了数论派，其他宗教、哲学都不承认</w:t>
      </w:r>
      <w:r w:rsidRPr="001F6597">
        <w:rPr>
          <w:rFonts w:eastAsiaTheme="minorEastAsia"/>
        </w:rPr>
        <w:t>“</w:t>
      </w:r>
      <w:r w:rsidRPr="001F6597">
        <w:rPr>
          <w:rFonts w:eastAsiaTheme="minorEastAsia"/>
        </w:rPr>
        <w:t>自作</w:t>
      </w:r>
      <w:r w:rsidRPr="001F6597">
        <w:rPr>
          <w:rFonts w:eastAsiaTheme="minorEastAsia"/>
        </w:rPr>
        <w:t>”</w:t>
      </w:r>
      <w:r w:rsidRPr="001F6597">
        <w:rPr>
          <w:rFonts w:eastAsiaTheme="minorEastAsia"/>
        </w:rPr>
        <w:t>的观点。这个观点的确是匪夷所思，怎么证明稻芽本来就存在于稻种之上，或未来的花朵现在就存在于花的种子上呢？没有任何逻辑能够证明。假如稻芽在诞生之前就存在，那就根本没必要</w:t>
      </w:r>
      <w:r w:rsidRPr="001F6597">
        <w:rPr>
          <w:rFonts w:eastAsiaTheme="minorEastAsia"/>
        </w:rPr>
        <w:t>“</w:t>
      </w:r>
      <w:r w:rsidRPr="001F6597">
        <w:rPr>
          <w:rFonts w:eastAsiaTheme="minorEastAsia"/>
        </w:rPr>
        <w:t>作</w:t>
      </w:r>
      <w:r w:rsidRPr="001F6597">
        <w:rPr>
          <w:rFonts w:eastAsiaTheme="minorEastAsia"/>
        </w:rPr>
        <w:t>”</w:t>
      </w:r>
      <w:r w:rsidRPr="001F6597">
        <w:rPr>
          <w:rFonts w:eastAsiaTheme="minorEastAsia"/>
        </w:rPr>
        <w:t>了，土壤、温度、湿度等因缘，也就根本不需要了。所以稻芽不可能是自己创造自己，这是违背常理的。</w:t>
      </w:r>
    </w:p>
    <w:p w:rsidR="009A396B" w:rsidRDefault="001F6597" w:rsidP="009A396B">
      <w:pPr>
        <w:pStyle w:val="a8"/>
        <w:shd w:val="clear" w:color="auto" w:fill="FFFFFF"/>
        <w:spacing w:before="0" w:beforeAutospacing="0"/>
        <w:ind w:leftChars="300" w:left="720" w:firstLineChars="200" w:firstLine="480"/>
        <w:rPr>
          <w:rFonts w:eastAsiaTheme="minorEastAsia"/>
        </w:rPr>
      </w:pPr>
      <w:r>
        <w:rPr>
          <w:rFonts w:eastAsiaTheme="minorEastAsia" w:hint="eastAsia"/>
        </w:rPr>
        <w:t>从</w:t>
      </w:r>
      <w:r w:rsidR="00D56F65" w:rsidRPr="001F6597">
        <w:rPr>
          <w:rFonts w:eastAsiaTheme="minorEastAsia"/>
        </w:rPr>
        <w:t>世俗感官的角度讲，这个观点也有问题。佛经中也用一个比喻形象地说明了</w:t>
      </w:r>
      <w:r w:rsidR="00D56F65" w:rsidRPr="001F6597">
        <w:rPr>
          <w:rFonts w:eastAsiaTheme="minorEastAsia"/>
        </w:rPr>
        <w:t>“</w:t>
      </w:r>
      <w:r w:rsidR="00D56F65" w:rsidRPr="001F6597">
        <w:rPr>
          <w:rFonts w:eastAsiaTheme="minorEastAsia"/>
        </w:rPr>
        <w:t>非自作</w:t>
      </w:r>
      <w:r w:rsidR="00D56F65" w:rsidRPr="001F6597">
        <w:rPr>
          <w:rFonts w:eastAsiaTheme="minorEastAsia"/>
        </w:rPr>
        <w:t>”</w:t>
      </w:r>
      <w:r w:rsidR="00D56F65" w:rsidRPr="001F6597">
        <w:rPr>
          <w:rFonts w:eastAsiaTheme="minorEastAsia"/>
        </w:rPr>
        <w:t>的道理</w:t>
      </w:r>
      <w:r w:rsidR="00D56F65" w:rsidRPr="001F6597">
        <w:rPr>
          <w:rFonts w:eastAsiaTheme="minorEastAsia"/>
        </w:rPr>
        <w:t>——</w:t>
      </w:r>
      <w:r w:rsidR="00D56F65" w:rsidRPr="001F6597">
        <w:rPr>
          <w:rFonts w:eastAsiaTheme="minorEastAsia"/>
        </w:rPr>
        <w:t>刀可以砍木柴、植物等其他东西，但不能自己砍自己。无论从哪一个角度分析，</w:t>
      </w:r>
      <w:r w:rsidR="00D56F65" w:rsidRPr="001F6597">
        <w:rPr>
          <w:rFonts w:eastAsiaTheme="minorEastAsia"/>
        </w:rPr>
        <w:t>“</w:t>
      </w:r>
      <w:r w:rsidR="00D56F65" w:rsidRPr="001F6597">
        <w:rPr>
          <w:rFonts w:eastAsiaTheme="minorEastAsia"/>
        </w:rPr>
        <w:t>自作</w:t>
      </w:r>
      <w:r w:rsidR="00D56F65" w:rsidRPr="001F6597">
        <w:rPr>
          <w:rFonts w:eastAsiaTheme="minorEastAsia"/>
        </w:rPr>
        <w:t>”</w:t>
      </w:r>
      <w:r w:rsidR="00D56F65" w:rsidRPr="001F6597">
        <w:rPr>
          <w:rFonts w:eastAsiaTheme="minorEastAsia"/>
        </w:rPr>
        <w:t>的观点都无法成立。况且这仅仅是一个宗派的观点，因此我们无需过多地探讨。</w:t>
      </w:r>
    </w:p>
    <w:p w:rsidR="007049A0" w:rsidRPr="009A396B" w:rsidRDefault="007049A0" w:rsidP="007F10F9">
      <w:pPr>
        <w:pStyle w:val="a8"/>
        <w:shd w:val="clear" w:color="auto" w:fill="FFFFFF"/>
        <w:spacing w:before="0" w:beforeAutospacing="0" w:after="0" w:afterAutospacing="0"/>
        <w:contextualSpacing/>
        <w:rPr>
          <w:rFonts w:eastAsiaTheme="minorEastAsia"/>
        </w:rPr>
      </w:pPr>
      <w:r w:rsidRPr="009A396B">
        <w:rPr>
          <w:rFonts w:asciiTheme="minorHAnsi" w:eastAsiaTheme="minorHAnsi" w:hAnsiTheme="minorHAnsi" w:hint="eastAsia"/>
          <w:b/>
          <w:bCs/>
          <w:color w:val="000000" w:themeColor="text1"/>
        </w:rPr>
        <w:t>2</w:t>
      </w:r>
      <w:r w:rsidRPr="009A396B">
        <w:rPr>
          <w:rFonts w:asciiTheme="minorHAnsi" w:eastAsiaTheme="minorHAnsi" w:hAnsiTheme="minorHAnsi"/>
          <w:b/>
          <w:bCs/>
          <w:color w:val="000000" w:themeColor="text1"/>
        </w:rPr>
        <w:t>.</w:t>
      </w:r>
      <w:r w:rsidR="00B144AA">
        <w:rPr>
          <w:rFonts w:asciiTheme="minorHAnsi" w:eastAsiaTheme="minorHAnsi" w:hAnsiTheme="minorHAnsi"/>
          <w:b/>
          <w:bCs/>
          <w:color w:val="000000" w:themeColor="text1"/>
        </w:rPr>
        <w:t xml:space="preserve">3. </w:t>
      </w:r>
      <w:r w:rsidR="00B12339">
        <w:rPr>
          <w:rFonts w:asciiTheme="minorHAnsi" w:eastAsiaTheme="minorHAnsi" w:hAnsiTheme="minorHAnsi" w:hint="eastAsia"/>
          <w:b/>
          <w:bCs/>
          <w:color w:val="000000" w:themeColor="text1"/>
        </w:rPr>
        <w:t>破错误观点二，</w:t>
      </w:r>
      <w:r w:rsidR="003258C7" w:rsidRPr="009A396B">
        <w:rPr>
          <w:rFonts w:asciiTheme="minorHAnsi" w:eastAsiaTheme="minorHAnsi" w:hAnsiTheme="minorHAnsi" w:hint="eastAsia"/>
          <w:b/>
          <w:bCs/>
          <w:color w:val="000000" w:themeColor="text1"/>
        </w:rPr>
        <w:t>原文：</w:t>
      </w:r>
      <w:r w:rsidR="00D56F65" w:rsidRPr="009A396B">
        <w:rPr>
          <w:rFonts w:asciiTheme="minorHAnsi" w:eastAsiaTheme="minorHAnsi" w:hAnsiTheme="minorHAnsi" w:hint="eastAsia"/>
          <w:b/>
          <w:bCs/>
          <w:color w:val="4472C4" w:themeColor="accent1"/>
        </w:rPr>
        <w:t>“</w:t>
      </w:r>
      <w:r w:rsidR="00D56F65" w:rsidRPr="009A396B">
        <w:rPr>
          <w:rFonts w:asciiTheme="minorHAnsi" w:eastAsiaTheme="minorHAnsi" w:hAnsiTheme="minorHAnsi"/>
          <w:b/>
          <w:bCs/>
          <w:color w:val="4472C4" w:themeColor="accent1"/>
        </w:rPr>
        <w:t>亦非他</w:t>
      </w:r>
      <w:r w:rsidR="00D56F65" w:rsidRPr="009A396B">
        <w:rPr>
          <w:rFonts w:asciiTheme="minorHAnsi" w:eastAsiaTheme="minorHAnsi" w:hAnsiTheme="minorHAnsi" w:hint="eastAsia"/>
          <w:b/>
          <w:bCs/>
          <w:color w:val="4472C4" w:themeColor="accent1"/>
        </w:rPr>
        <w:t>作”</w:t>
      </w:r>
    </w:p>
    <w:p w:rsidR="007049A0" w:rsidRPr="007F10F9" w:rsidRDefault="00135060" w:rsidP="007F10F9">
      <w:pPr>
        <w:ind w:firstLineChars="200" w:firstLine="480"/>
        <w:contextualSpacing/>
        <w:rPr>
          <w:rFonts w:asciiTheme="minorHAnsi" w:eastAsiaTheme="minorHAnsi" w:hAnsiTheme="minorHAnsi" w:cs="宋体"/>
          <w:b/>
          <w:bCs/>
        </w:rPr>
      </w:pPr>
      <w:r w:rsidRPr="007F10F9">
        <w:rPr>
          <w:rFonts w:asciiTheme="minorHAnsi" w:eastAsiaTheme="minorHAnsi" w:hAnsiTheme="minorHAnsi" w:cs="宋体" w:hint="eastAsia"/>
          <w:b/>
          <w:bCs/>
          <w:color w:val="000000" w:themeColor="text1"/>
        </w:rPr>
        <w:t>2</w:t>
      </w:r>
      <w:r w:rsidRPr="007F10F9">
        <w:rPr>
          <w:rFonts w:asciiTheme="minorHAnsi" w:eastAsiaTheme="minorHAnsi" w:hAnsiTheme="minorHAnsi" w:cs="宋体"/>
          <w:b/>
          <w:bCs/>
          <w:color w:val="000000" w:themeColor="text1"/>
        </w:rPr>
        <w:t>.3A</w:t>
      </w:r>
      <w:r w:rsidR="00192CBC" w:rsidRPr="007F10F9">
        <w:rPr>
          <w:rFonts w:asciiTheme="minorHAnsi" w:eastAsiaTheme="minorHAnsi" w:hAnsiTheme="minorHAnsi" w:cs="宋体" w:hint="eastAsia"/>
          <w:b/>
          <w:bCs/>
          <w:color w:val="000000" w:themeColor="text1"/>
        </w:rPr>
        <w:t>“</w:t>
      </w:r>
      <w:r w:rsidR="00192CBC" w:rsidRPr="007F10F9">
        <w:rPr>
          <w:rFonts w:asciiTheme="minorHAnsi" w:eastAsiaTheme="minorHAnsi" w:hAnsiTheme="minorHAnsi" w:cs="宋体"/>
          <w:b/>
          <w:bCs/>
        </w:rPr>
        <w:t>亦非他</w:t>
      </w:r>
      <w:r w:rsidR="00192CBC" w:rsidRPr="007F10F9">
        <w:rPr>
          <w:rFonts w:asciiTheme="minorHAnsi" w:eastAsiaTheme="minorHAnsi" w:hAnsiTheme="minorHAnsi" w:cs="宋体" w:hint="eastAsia"/>
          <w:b/>
          <w:bCs/>
        </w:rPr>
        <w:t>作”</w:t>
      </w:r>
      <w:r w:rsidR="00192CBC" w:rsidRPr="007F10F9">
        <w:rPr>
          <w:rFonts w:asciiTheme="minorHAnsi" w:eastAsiaTheme="minorHAnsi" w:hAnsiTheme="minorHAnsi" w:hint="eastAsia"/>
          <w:b/>
          <w:bCs/>
        </w:rPr>
        <w:t>，</w:t>
      </w:r>
      <w:r w:rsidR="00192CBC" w:rsidRPr="007F10F9">
        <w:rPr>
          <w:rFonts w:asciiTheme="minorHAnsi" w:eastAsiaTheme="minorHAnsi" w:hAnsiTheme="minorHAnsi" w:cs="宋体" w:hint="eastAsia"/>
          <w:b/>
          <w:bCs/>
        </w:rPr>
        <w:t>即</w:t>
      </w:r>
      <w:r w:rsidR="00192CBC" w:rsidRPr="007F10F9">
        <w:rPr>
          <w:rFonts w:asciiTheme="minorHAnsi" w:eastAsiaTheme="minorHAnsi" w:hAnsiTheme="minorHAnsi" w:hint="eastAsia"/>
          <w:b/>
          <w:bCs/>
        </w:rPr>
        <w:t>，</w:t>
      </w:r>
      <w:r w:rsidR="00D56F65" w:rsidRPr="007F10F9">
        <w:rPr>
          <w:rFonts w:asciiTheme="minorHAnsi" w:eastAsiaTheme="minorHAnsi" w:hAnsiTheme="minorHAnsi" w:cs="宋体"/>
          <w:b/>
          <w:bCs/>
        </w:rPr>
        <w:t>“他作”亦不成立</w:t>
      </w:r>
      <w:r w:rsidR="00192CBC" w:rsidRPr="007F10F9">
        <w:rPr>
          <w:rFonts w:asciiTheme="minorHAnsi" w:eastAsiaTheme="minorHAnsi" w:hAnsiTheme="minorHAnsi" w:cs="宋体" w:hint="eastAsia"/>
          <w:b/>
          <w:bCs/>
        </w:rPr>
        <w:t>。</w:t>
      </w:r>
    </w:p>
    <w:p w:rsidR="00D56F65" w:rsidRPr="007049A0" w:rsidRDefault="001F6597" w:rsidP="009A396B">
      <w:pPr>
        <w:ind w:leftChars="300" w:left="720" w:firstLineChars="200" w:firstLine="480"/>
        <w:contextualSpacing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r w:rsidRPr="007049A0">
        <w:rPr>
          <w:rFonts w:asciiTheme="minorHAnsi" w:eastAsiaTheme="minorHAnsi" w:hAnsiTheme="minorHAnsi" w:cs="宋体" w:hint="eastAsia"/>
        </w:rPr>
        <w:t>下面</w:t>
      </w:r>
      <w:r w:rsidR="00D56F65" w:rsidRPr="007049A0">
        <w:rPr>
          <w:rFonts w:asciiTheme="minorHAnsi" w:eastAsiaTheme="minorHAnsi" w:hAnsiTheme="minorHAnsi" w:cs="宋体"/>
        </w:rPr>
        <w:t>主要分析的是被</w:t>
      </w:r>
      <w:r w:rsidRPr="007049A0">
        <w:rPr>
          <w:rFonts w:asciiTheme="minorHAnsi" w:eastAsiaTheme="minorHAnsi" w:hAnsiTheme="minorHAnsi" w:cs="宋体" w:hint="eastAsia"/>
        </w:rPr>
        <w:t>我们</w:t>
      </w:r>
      <w:r w:rsidR="00D56F65" w:rsidRPr="007049A0">
        <w:rPr>
          <w:rFonts w:asciiTheme="minorHAnsi" w:eastAsiaTheme="minorHAnsi" w:hAnsiTheme="minorHAnsi" w:cs="宋体"/>
        </w:rPr>
        <w:t>广泛接受的观点——“他作”。“他作”的意思是，</w:t>
      </w:r>
      <w:r w:rsidR="00D56F65" w:rsidRPr="007049A0">
        <w:rPr>
          <w:rFonts w:asciiTheme="minorHAnsi" w:eastAsiaTheme="minorHAnsi" w:hAnsiTheme="minorHAnsi" w:cs="宋体"/>
          <w:highlight w:val="yellow"/>
        </w:rPr>
        <w:t>因和缘</w:t>
      </w:r>
      <w:r w:rsidR="00D56F65" w:rsidRPr="007049A0">
        <w:rPr>
          <w:rFonts w:asciiTheme="minorHAnsi" w:eastAsiaTheme="minorHAnsi" w:hAnsiTheme="minorHAnsi" w:cs="宋体"/>
        </w:rPr>
        <w:t>让</w:t>
      </w:r>
      <w:r w:rsidR="00D56F65" w:rsidRPr="007049A0">
        <w:rPr>
          <w:rFonts w:asciiTheme="minorHAnsi" w:eastAsiaTheme="minorHAnsi" w:hAnsiTheme="minorHAnsi" w:cs="宋体"/>
          <w:highlight w:val="lightGray"/>
        </w:rPr>
        <w:t>果</w:t>
      </w:r>
      <w:r w:rsidR="00D56F65" w:rsidRPr="007049A0">
        <w:rPr>
          <w:rFonts w:asciiTheme="minorHAnsi" w:eastAsiaTheme="minorHAnsi" w:hAnsiTheme="minorHAnsi" w:cs="宋体"/>
        </w:rPr>
        <w:t>诞生，那么对</w:t>
      </w:r>
      <w:r w:rsidR="00D56F65" w:rsidRPr="007049A0">
        <w:rPr>
          <w:rFonts w:asciiTheme="minorHAnsi" w:eastAsiaTheme="minorHAnsi" w:hAnsiTheme="minorHAnsi" w:cs="宋体"/>
          <w:highlight w:val="lightGray"/>
        </w:rPr>
        <w:t>果</w:t>
      </w:r>
      <w:r w:rsidR="00D56F65" w:rsidRPr="007049A0">
        <w:rPr>
          <w:rFonts w:asciiTheme="minorHAnsi" w:eastAsiaTheme="minorHAnsi" w:hAnsiTheme="minorHAnsi" w:cs="宋体"/>
        </w:rPr>
        <w:t>来说</w:t>
      </w:r>
      <w:r w:rsidR="00D56F65" w:rsidRPr="007049A0">
        <w:rPr>
          <w:rFonts w:ascii="宋体" w:hAnsi="宋体" w:cs="宋体"/>
        </w:rPr>
        <w:t>，</w:t>
      </w:r>
      <w:r w:rsidR="00D56F65" w:rsidRPr="007049A0">
        <w:rPr>
          <w:rFonts w:ascii="宋体" w:hAnsi="宋体" w:cs="宋体"/>
          <w:highlight w:val="yellow"/>
        </w:rPr>
        <w:t>因和缘</w:t>
      </w:r>
      <w:r w:rsidR="00D56F65" w:rsidRPr="007049A0">
        <w:rPr>
          <w:rFonts w:ascii="宋体" w:hAnsi="宋体" w:cs="宋体"/>
        </w:rPr>
        <w:t>就是他物，因此，</w:t>
      </w:r>
      <w:r w:rsidR="00D56F65" w:rsidRPr="007049A0">
        <w:rPr>
          <w:rFonts w:ascii="宋体" w:hAnsi="宋体" w:cs="宋体"/>
          <w:highlight w:val="lightGray"/>
        </w:rPr>
        <w:t>果</w:t>
      </w:r>
      <w:r w:rsidR="00D56F65" w:rsidRPr="007049A0">
        <w:rPr>
          <w:rFonts w:ascii="宋体" w:hAnsi="宋体" w:cs="宋体"/>
        </w:rPr>
        <w:t>应该是</w:t>
      </w:r>
      <w:r w:rsidR="00D56F65" w:rsidRPr="007049A0">
        <w:rPr>
          <w:rFonts w:ascii="宋体" w:hAnsi="宋体" w:cs="宋体"/>
        </w:rPr>
        <w:t>“</w:t>
      </w:r>
      <w:r w:rsidR="00D56F65" w:rsidRPr="007049A0">
        <w:rPr>
          <w:rFonts w:ascii="宋体" w:hAnsi="宋体" w:cs="宋体"/>
        </w:rPr>
        <w:t>他作</w:t>
      </w:r>
      <w:r w:rsidR="00D56F65" w:rsidRPr="007049A0">
        <w:rPr>
          <w:rFonts w:ascii="宋体" w:hAnsi="宋体" w:cs="宋体"/>
        </w:rPr>
        <w:t>”</w:t>
      </w:r>
      <w:r w:rsidR="00D56F65" w:rsidRPr="007049A0">
        <w:rPr>
          <w:rFonts w:ascii="宋体" w:hAnsi="宋体" w:cs="宋体"/>
        </w:rPr>
        <w:t>。几乎所有的宗教、哲学以及普通人都非常认同</w:t>
      </w:r>
      <w:r w:rsidR="00D56F65" w:rsidRPr="007049A0">
        <w:rPr>
          <w:rFonts w:ascii="宋体" w:hAnsi="宋体" w:cs="宋体"/>
        </w:rPr>
        <w:t>“</w:t>
      </w:r>
      <w:r w:rsidR="00D56F65" w:rsidRPr="007049A0">
        <w:rPr>
          <w:rFonts w:ascii="宋体" w:hAnsi="宋体" w:cs="宋体"/>
        </w:rPr>
        <w:t>他作</w:t>
      </w:r>
      <w:r w:rsidR="00D56F65" w:rsidRPr="007049A0">
        <w:rPr>
          <w:rFonts w:ascii="宋体" w:hAnsi="宋体" w:cs="宋体"/>
        </w:rPr>
        <w:t>”</w:t>
      </w:r>
      <w:r w:rsidR="00D56F65" w:rsidRPr="007049A0">
        <w:rPr>
          <w:rFonts w:ascii="宋体" w:hAnsi="宋体" w:cs="宋体"/>
        </w:rPr>
        <w:t>，所以</w:t>
      </w:r>
      <w:r w:rsidR="00D56F65" w:rsidRPr="007049A0">
        <w:rPr>
          <w:rFonts w:ascii="宋体" w:hAnsi="宋体" w:cs="宋体"/>
        </w:rPr>
        <w:t>“</w:t>
      </w:r>
      <w:r w:rsidR="00D56F65" w:rsidRPr="007049A0">
        <w:rPr>
          <w:rFonts w:ascii="宋体" w:hAnsi="宋体" w:cs="宋体"/>
        </w:rPr>
        <w:t>亦非他作</w:t>
      </w:r>
      <w:r w:rsidR="00D56F65" w:rsidRPr="007049A0">
        <w:rPr>
          <w:rFonts w:ascii="宋体" w:hAnsi="宋体" w:cs="宋体"/>
        </w:rPr>
        <w:t>”</w:t>
      </w:r>
      <w:r w:rsidR="00D56F65" w:rsidRPr="007049A0">
        <w:rPr>
          <w:rFonts w:ascii="宋体" w:hAnsi="宋体" w:cs="宋体"/>
        </w:rPr>
        <w:t>比较不好理解。不观察因果的人，一般不会去思考稻芽是</w:t>
      </w:r>
      <w:r w:rsidR="00D56F65" w:rsidRPr="007049A0">
        <w:rPr>
          <w:rFonts w:ascii="宋体" w:hAnsi="宋体" w:cs="宋体"/>
        </w:rPr>
        <w:t>“</w:t>
      </w:r>
      <w:r w:rsidR="00D56F65" w:rsidRPr="007049A0">
        <w:rPr>
          <w:rFonts w:ascii="宋体" w:hAnsi="宋体" w:cs="宋体"/>
        </w:rPr>
        <w:t>自</w:t>
      </w:r>
      <w:r w:rsidR="009A396B">
        <w:rPr>
          <w:rFonts w:ascii="宋体" w:hAnsi="宋体" w:cs="宋体" w:hint="eastAsia"/>
        </w:rPr>
        <w:t xml:space="preserve"> </w:t>
      </w:r>
      <w:r w:rsidR="009A396B">
        <w:rPr>
          <w:rFonts w:ascii="宋体" w:hAnsi="宋体" w:cs="宋体"/>
        </w:rPr>
        <w:t xml:space="preserve">  </w:t>
      </w:r>
      <w:r w:rsidR="00D56F65" w:rsidRPr="007049A0">
        <w:rPr>
          <w:rFonts w:ascii="宋体" w:hAnsi="宋体" w:cs="宋体"/>
        </w:rPr>
        <w:t>作</w:t>
      </w:r>
      <w:r w:rsidR="00D56F65" w:rsidRPr="007049A0">
        <w:rPr>
          <w:rFonts w:ascii="宋体" w:hAnsi="宋体" w:cs="宋体"/>
        </w:rPr>
        <w:t>”</w:t>
      </w:r>
      <w:r w:rsidR="00D56F65" w:rsidRPr="007049A0">
        <w:rPr>
          <w:rFonts w:ascii="宋体" w:hAnsi="宋体" w:cs="宋体"/>
        </w:rPr>
        <w:t>还是</w:t>
      </w:r>
      <w:r w:rsidR="00D56F65" w:rsidRPr="007049A0">
        <w:rPr>
          <w:rFonts w:ascii="宋体" w:hAnsi="宋体" w:cs="宋体"/>
        </w:rPr>
        <w:t>“</w:t>
      </w:r>
      <w:r w:rsidR="00D56F65" w:rsidRPr="007049A0">
        <w:rPr>
          <w:rFonts w:ascii="宋体" w:hAnsi="宋体" w:cs="宋体"/>
        </w:rPr>
        <w:t>他作</w:t>
      </w:r>
      <w:r w:rsidR="00D56F65" w:rsidRPr="007049A0">
        <w:rPr>
          <w:rFonts w:ascii="宋体" w:hAnsi="宋体" w:cs="宋体"/>
        </w:rPr>
        <w:t>”</w:t>
      </w:r>
      <w:r w:rsidR="00D56F65" w:rsidRPr="007049A0">
        <w:rPr>
          <w:rFonts w:ascii="宋体" w:hAnsi="宋体" w:cs="宋体"/>
        </w:rPr>
        <w:t>。但如果思考的话，那一定会认为是</w:t>
      </w:r>
      <w:r w:rsidR="00D56F65" w:rsidRPr="007049A0">
        <w:rPr>
          <w:rFonts w:ascii="宋体" w:hAnsi="宋体" w:cs="宋体"/>
        </w:rPr>
        <w:t>“</w:t>
      </w:r>
      <w:r w:rsidR="00D56F65" w:rsidRPr="007049A0">
        <w:rPr>
          <w:rFonts w:ascii="宋体" w:hAnsi="宋体" w:cs="宋体"/>
        </w:rPr>
        <w:t>他作</w:t>
      </w:r>
      <w:r w:rsidR="00D56F65" w:rsidRPr="007049A0">
        <w:rPr>
          <w:rFonts w:ascii="宋体" w:hAnsi="宋体" w:cs="宋体"/>
        </w:rPr>
        <w:t>”</w:t>
      </w:r>
      <w:r w:rsidR="00D56F65" w:rsidRPr="007049A0">
        <w:rPr>
          <w:rFonts w:ascii="宋体" w:hAnsi="宋体" w:cs="宋体"/>
        </w:rPr>
        <w:t>。因为</w:t>
      </w:r>
      <w:r w:rsidRPr="007049A0">
        <w:rPr>
          <w:rFonts w:ascii="宋体" w:hAnsi="宋体" w:cs="宋体" w:hint="eastAsia"/>
        </w:rPr>
        <w:t>人们认为</w:t>
      </w:r>
      <w:r w:rsidR="00D56F65" w:rsidRPr="007049A0">
        <w:rPr>
          <w:rFonts w:ascii="宋体" w:hAnsi="宋体" w:cs="宋体"/>
        </w:rPr>
        <w:t>稍加分析就会知道：凡是有因有果的事物，一定都是</w:t>
      </w:r>
      <w:r w:rsidR="00D56F65" w:rsidRPr="007049A0">
        <w:rPr>
          <w:rFonts w:ascii="宋体" w:hAnsi="宋体" w:cs="宋体"/>
        </w:rPr>
        <w:t>“</w:t>
      </w:r>
      <w:r w:rsidR="00D56F65" w:rsidRPr="007049A0">
        <w:rPr>
          <w:rFonts w:ascii="宋体" w:hAnsi="宋体" w:cs="宋体"/>
        </w:rPr>
        <w:t>他作</w:t>
      </w:r>
      <w:r w:rsidR="00D56F65" w:rsidRPr="007049A0">
        <w:rPr>
          <w:rFonts w:ascii="宋体" w:hAnsi="宋体" w:cs="宋体"/>
        </w:rPr>
        <w:t>”</w:t>
      </w:r>
      <w:r w:rsidR="00D56F65" w:rsidRPr="007049A0">
        <w:rPr>
          <w:rFonts w:ascii="宋体" w:hAnsi="宋体" w:cs="宋体"/>
        </w:rPr>
        <w:t>。</w:t>
      </w:r>
    </w:p>
    <w:p w:rsidR="00D56F65" w:rsidRPr="00A476B1" w:rsidRDefault="00D56F65" w:rsidP="009A396B">
      <w:pPr>
        <w:pStyle w:val="a8"/>
        <w:shd w:val="clear" w:color="auto" w:fill="FFFFFF"/>
        <w:spacing w:before="0" w:beforeAutospacing="0" w:after="0" w:afterAutospacing="0"/>
        <w:ind w:firstLineChars="500" w:firstLine="1200"/>
        <w:contextualSpacing/>
        <w:rPr>
          <w:rFonts w:eastAsiaTheme="minorEastAsia"/>
        </w:rPr>
      </w:pPr>
      <w:r w:rsidRPr="00A476B1">
        <w:rPr>
          <w:rFonts w:eastAsiaTheme="minorEastAsia"/>
        </w:rPr>
        <w:t>从</w:t>
      </w:r>
      <w:r w:rsidRPr="00881CB9">
        <w:rPr>
          <w:rFonts w:eastAsiaTheme="minorEastAsia"/>
          <w:highlight w:val="yellow"/>
        </w:rPr>
        <w:t>因</w:t>
      </w:r>
      <w:r w:rsidRPr="00A476B1">
        <w:rPr>
          <w:rFonts w:eastAsiaTheme="minorEastAsia"/>
        </w:rPr>
        <w:t>的角度讲，</w:t>
      </w:r>
      <w:r w:rsidRPr="006B702B">
        <w:rPr>
          <w:rFonts w:eastAsiaTheme="minorEastAsia"/>
          <w:highlight w:val="lightGray"/>
        </w:rPr>
        <w:t>果</w:t>
      </w:r>
      <w:r w:rsidRPr="00A476B1">
        <w:rPr>
          <w:rFonts w:eastAsiaTheme="minorEastAsia"/>
        </w:rPr>
        <w:t>是他物，不是自物；</w:t>
      </w:r>
    </w:p>
    <w:p w:rsidR="00D56F65" w:rsidRPr="00A476B1" w:rsidRDefault="00D56F65" w:rsidP="009A396B">
      <w:pPr>
        <w:pStyle w:val="a8"/>
        <w:shd w:val="clear" w:color="auto" w:fill="FFFFFF"/>
        <w:spacing w:before="0" w:beforeAutospacing="0" w:after="0" w:afterAutospacing="0"/>
        <w:ind w:firstLineChars="500" w:firstLine="1200"/>
        <w:contextualSpacing/>
        <w:rPr>
          <w:rFonts w:eastAsiaTheme="minorEastAsia"/>
        </w:rPr>
      </w:pPr>
      <w:r w:rsidRPr="00A476B1">
        <w:rPr>
          <w:rFonts w:eastAsiaTheme="minorEastAsia"/>
        </w:rPr>
        <w:t>从</w:t>
      </w:r>
      <w:r w:rsidRPr="006B702B">
        <w:rPr>
          <w:rFonts w:eastAsiaTheme="minorEastAsia"/>
          <w:highlight w:val="lightGray"/>
        </w:rPr>
        <w:t>果</w:t>
      </w:r>
      <w:r w:rsidRPr="00A476B1">
        <w:rPr>
          <w:rFonts w:eastAsiaTheme="minorEastAsia"/>
        </w:rPr>
        <w:t>的角度讲，</w:t>
      </w:r>
      <w:r w:rsidRPr="00881CB9">
        <w:rPr>
          <w:rFonts w:eastAsiaTheme="minorEastAsia"/>
          <w:highlight w:val="yellow"/>
        </w:rPr>
        <w:t>因</w:t>
      </w:r>
      <w:r w:rsidRPr="00A476B1">
        <w:rPr>
          <w:rFonts w:eastAsiaTheme="minorEastAsia"/>
        </w:rPr>
        <w:t>是他物，不是自物。</w:t>
      </w:r>
    </w:p>
    <w:p w:rsidR="00D56F65" w:rsidRPr="00A476B1" w:rsidRDefault="00D56F65" w:rsidP="009A396B">
      <w:pPr>
        <w:pStyle w:val="a8"/>
        <w:shd w:val="clear" w:color="auto" w:fill="FFFFFF"/>
        <w:spacing w:before="0" w:beforeAutospacing="0" w:after="0" w:afterAutospacing="0"/>
        <w:ind w:firstLineChars="500" w:firstLine="1200"/>
        <w:contextualSpacing/>
        <w:rPr>
          <w:rFonts w:eastAsiaTheme="minorEastAsia"/>
        </w:rPr>
      </w:pPr>
      <w:r w:rsidRPr="009A396B">
        <w:rPr>
          <w:rFonts w:eastAsiaTheme="minorEastAsia"/>
        </w:rPr>
        <w:t>因和果是两个</w:t>
      </w:r>
      <w:r w:rsidRPr="00A476B1">
        <w:rPr>
          <w:rFonts w:eastAsiaTheme="minorEastAsia"/>
        </w:rPr>
        <w:t>事物，并非一体，所以是</w:t>
      </w:r>
      <w:r w:rsidRPr="00A476B1">
        <w:rPr>
          <w:rFonts w:eastAsiaTheme="minorEastAsia"/>
        </w:rPr>
        <w:t>“</w:t>
      </w:r>
      <w:r w:rsidRPr="00A476B1">
        <w:rPr>
          <w:rFonts w:eastAsiaTheme="minorEastAsia"/>
        </w:rPr>
        <w:t>他生</w:t>
      </w:r>
      <w:r w:rsidRPr="00A476B1">
        <w:rPr>
          <w:rFonts w:eastAsiaTheme="minorEastAsia"/>
        </w:rPr>
        <w:t>”</w:t>
      </w:r>
      <w:r w:rsidRPr="00A476B1">
        <w:rPr>
          <w:rFonts w:eastAsiaTheme="minorEastAsia"/>
        </w:rPr>
        <w:t>。</w:t>
      </w:r>
    </w:p>
    <w:p w:rsidR="00886F73" w:rsidRPr="00D131D4" w:rsidRDefault="00886F73" w:rsidP="009A396B">
      <w:pPr>
        <w:pStyle w:val="a8"/>
        <w:shd w:val="clear" w:color="auto" w:fill="FFFFFF"/>
        <w:spacing w:before="0" w:beforeAutospacing="0" w:after="0" w:afterAutospacing="0"/>
        <w:ind w:leftChars="300" w:left="720" w:firstLineChars="200" w:firstLine="480"/>
        <w:contextualSpacing/>
        <w:rPr>
          <w:rFonts w:asciiTheme="minorHAnsi" w:eastAsiaTheme="minorHAnsi" w:hAnsiTheme="minorHAnsi"/>
        </w:rPr>
      </w:pPr>
      <w:r w:rsidRPr="00D131D4">
        <w:rPr>
          <w:rFonts w:asciiTheme="minorHAnsi" w:eastAsiaTheme="minorHAnsi" w:hAnsiTheme="minorHAnsi"/>
        </w:rPr>
        <w:lastRenderedPageBreak/>
        <w:t>“他生”即“他作”</w:t>
      </w:r>
      <w:r w:rsidR="00881CB9" w:rsidRPr="00D131D4">
        <w:rPr>
          <w:rFonts w:asciiTheme="minorHAnsi" w:eastAsiaTheme="minorHAnsi" w:hAnsiTheme="minorHAnsi" w:hint="eastAsia"/>
        </w:rPr>
        <w:t>，</w:t>
      </w:r>
      <w:r w:rsidRPr="00D131D4">
        <w:rPr>
          <w:rFonts w:asciiTheme="minorHAnsi" w:eastAsiaTheme="minorHAnsi" w:hAnsiTheme="minorHAnsi"/>
        </w:rPr>
        <w:t>“自生”也等于“自作”。从凡夫的视角看，万事万物要么是“自生”，要么是“他生”。因为二者完全矛盾，所以必取其一，绝不会存在第三种可能。</w:t>
      </w:r>
    </w:p>
    <w:p w:rsidR="003F2D8D" w:rsidRDefault="003F2D8D" w:rsidP="009A396B">
      <w:pPr>
        <w:pStyle w:val="a8"/>
        <w:shd w:val="clear" w:color="auto" w:fill="FFFFFF"/>
        <w:spacing w:before="0" w:beforeAutospacing="0" w:after="0" w:afterAutospacing="0"/>
        <w:ind w:firstLineChars="85" w:firstLine="204"/>
        <w:contextualSpacing/>
        <w:rPr>
          <w:rFonts w:eastAsiaTheme="minorEastAsia"/>
        </w:rPr>
      </w:pPr>
    </w:p>
    <w:p w:rsidR="00192CBC" w:rsidRPr="003F2D8D" w:rsidRDefault="00135060" w:rsidP="007F10F9">
      <w:pPr>
        <w:pStyle w:val="a8"/>
        <w:shd w:val="clear" w:color="auto" w:fill="FFFFFF"/>
        <w:spacing w:before="0" w:beforeAutospacing="0"/>
        <w:ind w:firstLineChars="200" w:firstLine="480"/>
        <w:contextualSpacing/>
        <w:rPr>
          <w:rFonts w:asciiTheme="minorHAnsi" w:eastAsiaTheme="minorHAnsi" w:hAnsiTheme="minorHAnsi"/>
          <w:b/>
          <w:bCs/>
          <w:color w:val="000000" w:themeColor="text1"/>
        </w:rPr>
      </w:pPr>
      <w:r>
        <w:rPr>
          <w:rFonts w:asciiTheme="minorHAnsi" w:eastAsiaTheme="minorHAnsi" w:hAnsiTheme="minorHAnsi"/>
          <w:b/>
          <w:bCs/>
          <w:color w:val="000000" w:themeColor="text1"/>
        </w:rPr>
        <w:t>2.3B</w:t>
      </w:r>
      <w:r w:rsidR="00886F73" w:rsidRPr="003F2D8D">
        <w:rPr>
          <w:rFonts w:asciiTheme="minorHAnsi" w:eastAsiaTheme="minorHAnsi" w:hAnsiTheme="minorHAnsi"/>
          <w:b/>
          <w:bCs/>
          <w:color w:val="000000" w:themeColor="text1"/>
        </w:rPr>
        <w:t>“亦非自作，亦非他作”是中观里面非常重要的两种观察方法</w:t>
      </w:r>
      <w:r w:rsidR="00192CBC" w:rsidRPr="003F2D8D">
        <w:rPr>
          <w:rFonts w:asciiTheme="minorHAnsi" w:eastAsiaTheme="minorHAnsi" w:hAnsiTheme="minorHAnsi" w:hint="eastAsia"/>
          <w:b/>
          <w:bCs/>
          <w:color w:val="000000" w:themeColor="text1"/>
        </w:rPr>
        <w:t>。</w:t>
      </w:r>
    </w:p>
    <w:p w:rsidR="00886F73" w:rsidRPr="00881CB9" w:rsidRDefault="00886F73" w:rsidP="009A396B">
      <w:pPr>
        <w:pStyle w:val="a8"/>
        <w:shd w:val="clear" w:color="auto" w:fill="FFFFFF"/>
        <w:spacing w:before="0" w:beforeAutospacing="0"/>
        <w:ind w:leftChars="300" w:left="720" w:firstLineChars="200" w:firstLine="480"/>
        <w:contextualSpacing/>
        <w:rPr>
          <w:rFonts w:eastAsiaTheme="minorEastAsia"/>
        </w:rPr>
      </w:pPr>
      <w:r w:rsidRPr="00A476B1">
        <w:rPr>
          <w:rFonts w:eastAsiaTheme="minorEastAsia"/>
        </w:rPr>
        <w:t>如果我们通过逻辑推理，非常确定万法既不是</w:t>
      </w:r>
      <w:r w:rsidRPr="00A476B1">
        <w:rPr>
          <w:rFonts w:eastAsiaTheme="minorEastAsia"/>
        </w:rPr>
        <w:t>“</w:t>
      </w:r>
      <w:r w:rsidRPr="00A476B1">
        <w:rPr>
          <w:rFonts w:eastAsiaTheme="minorEastAsia"/>
        </w:rPr>
        <w:t>自作</w:t>
      </w:r>
      <w:r w:rsidRPr="00A476B1">
        <w:rPr>
          <w:rFonts w:eastAsiaTheme="minorEastAsia"/>
        </w:rPr>
        <w:t>”</w:t>
      </w:r>
      <w:r w:rsidRPr="00A476B1">
        <w:rPr>
          <w:rFonts w:eastAsiaTheme="minorEastAsia"/>
        </w:rPr>
        <w:t>，也不是</w:t>
      </w:r>
      <w:r w:rsidRPr="00A476B1">
        <w:rPr>
          <w:rFonts w:eastAsiaTheme="minorEastAsia"/>
        </w:rPr>
        <w:t>“</w:t>
      </w:r>
      <w:r w:rsidRPr="00A476B1">
        <w:rPr>
          <w:rFonts w:eastAsiaTheme="minorEastAsia"/>
        </w:rPr>
        <w:t>他作</w:t>
      </w:r>
      <w:r w:rsidRPr="00A476B1">
        <w:rPr>
          <w:rFonts w:eastAsiaTheme="minorEastAsia"/>
        </w:rPr>
        <w:t>”</w:t>
      </w:r>
      <w:r w:rsidRPr="00A476B1">
        <w:rPr>
          <w:rFonts w:eastAsiaTheme="minorEastAsia"/>
        </w:rPr>
        <w:t>，也即否定了</w:t>
      </w:r>
      <w:r w:rsidRPr="00A476B1">
        <w:rPr>
          <w:rFonts w:eastAsiaTheme="minorEastAsia"/>
        </w:rPr>
        <w:t>“</w:t>
      </w:r>
      <w:r w:rsidRPr="00A476B1">
        <w:rPr>
          <w:rFonts w:eastAsiaTheme="minorEastAsia"/>
        </w:rPr>
        <w:t>自生</w:t>
      </w:r>
      <w:r w:rsidRPr="00A476B1">
        <w:rPr>
          <w:rFonts w:eastAsiaTheme="minorEastAsia"/>
        </w:rPr>
        <w:t>”</w:t>
      </w:r>
      <w:r w:rsidRPr="00A476B1">
        <w:rPr>
          <w:rFonts w:eastAsiaTheme="minorEastAsia"/>
        </w:rPr>
        <w:t>和</w:t>
      </w:r>
      <w:r w:rsidRPr="00A476B1">
        <w:rPr>
          <w:rFonts w:eastAsiaTheme="minorEastAsia"/>
        </w:rPr>
        <w:t>“</w:t>
      </w:r>
      <w:r w:rsidRPr="00A476B1">
        <w:rPr>
          <w:rFonts w:eastAsiaTheme="minorEastAsia"/>
        </w:rPr>
        <w:t>他生</w:t>
      </w:r>
      <w:r w:rsidRPr="00A476B1">
        <w:rPr>
          <w:rFonts w:eastAsiaTheme="minorEastAsia"/>
        </w:rPr>
        <w:t>”</w:t>
      </w:r>
      <w:r w:rsidRPr="00A476B1">
        <w:rPr>
          <w:rFonts w:eastAsiaTheme="minorEastAsia"/>
        </w:rPr>
        <w:t>，那我们至少从理论上就通达了</w:t>
      </w:r>
      <w:r w:rsidRPr="00A476B1">
        <w:rPr>
          <w:rFonts w:eastAsiaTheme="minorEastAsia"/>
        </w:rPr>
        <w:t>“</w:t>
      </w:r>
      <w:r w:rsidRPr="00A476B1">
        <w:rPr>
          <w:rFonts w:eastAsiaTheme="minorEastAsia"/>
        </w:rPr>
        <w:t>不生不灭</w:t>
      </w:r>
      <w:r w:rsidRPr="00A476B1">
        <w:rPr>
          <w:rFonts w:eastAsiaTheme="minorEastAsia"/>
        </w:rPr>
        <w:t>”</w:t>
      </w:r>
      <w:r w:rsidRPr="00A476B1">
        <w:rPr>
          <w:rFonts w:eastAsiaTheme="minorEastAsia"/>
        </w:rPr>
        <w:t>。</w:t>
      </w:r>
      <w:r w:rsidRPr="00881CB9">
        <w:rPr>
          <w:rFonts w:eastAsiaTheme="minorEastAsia"/>
        </w:rPr>
        <w:t>所以这个观察是非常的重要，在中观里面，像龙树菩萨的《中论》以及月称菩萨的《入中论》等中观论著，这些里面讲得非常的多这样的全方位的观察。此处我们只用一个简单的理论来观察，如果思维到位的话，仅凭一个理论就可以通晓此观点。既然如此，那为何中观还要阐述诸多的理论呢？这是因为众生的根机不同，所以要从各个方面进行分析。其实是一个理论。</w:t>
      </w:r>
      <w:r w:rsidR="00881CB9">
        <w:rPr>
          <w:rFonts w:eastAsiaTheme="minorEastAsia" w:hint="eastAsia"/>
        </w:rPr>
        <w:t>我们想明白了以后，其实在理论上</w:t>
      </w:r>
      <w:r w:rsidR="006B702B">
        <w:rPr>
          <w:rFonts w:eastAsiaTheme="minorEastAsia" w:hint="eastAsia"/>
        </w:rPr>
        <w:t>已经明白了这个道理。</w:t>
      </w:r>
      <w:r w:rsidR="00881CB9" w:rsidRPr="00881CB9">
        <w:rPr>
          <w:rFonts w:eastAsiaTheme="minorEastAsia"/>
        </w:rPr>
        <w:t xml:space="preserve"> </w:t>
      </w:r>
      <w:r w:rsidRPr="00881CB9">
        <w:rPr>
          <w:rFonts w:eastAsiaTheme="minorEastAsia" w:hint="eastAsia"/>
        </w:rPr>
        <w:t>“</w:t>
      </w:r>
      <w:r w:rsidR="00B65279" w:rsidRPr="00881CB9">
        <w:rPr>
          <w:rFonts w:eastAsiaTheme="minorEastAsia" w:hint="eastAsia"/>
        </w:rPr>
        <w:t>自作</w:t>
      </w:r>
      <w:r w:rsidRPr="00881CB9">
        <w:rPr>
          <w:rFonts w:eastAsiaTheme="minorEastAsia" w:hint="eastAsia"/>
        </w:rPr>
        <w:t>”</w:t>
      </w:r>
      <w:r w:rsidRPr="00881CB9">
        <w:rPr>
          <w:rFonts w:eastAsiaTheme="minorEastAsia"/>
        </w:rPr>
        <w:t>刚才已经讲过了，这个</w:t>
      </w:r>
      <w:r w:rsidR="00881CB9">
        <w:rPr>
          <w:rFonts w:eastAsiaTheme="minorEastAsia" w:hint="eastAsia"/>
        </w:rPr>
        <w:t>“</w:t>
      </w:r>
      <w:r w:rsidR="00B65279" w:rsidRPr="00881CB9">
        <w:rPr>
          <w:rFonts w:eastAsiaTheme="minorEastAsia" w:hint="eastAsia"/>
        </w:rPr>
        <w:t>自作</w:t>
      </w:r>
      <w:r w:rsidR="00881CB9">
        <w:rPr>
          <w:rFonts w:eastAsiaTheme="minorEastAsia" w:hint="eastAsia"/>
        </w:rPr>
        <w:t>”</w:t>
      </w:r>
      <w:r w:rsidRPr="00881CB9">
        <w:rPr>
          <w:rFonts w:eastAsiaTheme="minorEastAsia"/>
        </w:rPr>
        <w:t>或</w:t>
      </w:r>
      <w:r w:rsidR="00881CB9">
        <w:rPr>
          <w:rFonts w:eastAsiaTheme="minorEastAsia" w:hint="eastAsia"/>
        </w:rPr>
        <w:t>“</w:t>
      </w:r>
      <w:r w:rsidR="00B65279" w:rsidRPr="00881CB9">
        <w:rPr>
          <w:rFonts w:eastAsiaTheme="minorEastAsia" w:hint="eastAsia"/>
        </w:rPr>
        <w:t>自</w:t>
      </w:r>
      <w:r w:rsidRPr="00881CB9">
        <w:rPr>
          <w:rFonts w:eastAsiaTheme="minorEastAsia"/>
        </w:rPr>
        <w:t>生</w:t>
      </w:r>
      <w:r w:rsidR="00881CB9">
        <w:rPr>
          <w:rFonts w:eastAsiaTheme="minorEastAsia" w:hint="eastAsia"/>
        </w:rPr>
        <w:t>”</w:t>
      </w:r>
      <w:r w:rsidRPr="00881CB9">
        <w:rPr>
          <w:rFonts w:eastAsiaTheme="minorEastAsia"/>
        </w:rPr>
        <w:t>是不对的。这很简单，如果是</w:t>
      </w:r>
      <w:r w:rsidR="00881CB9">
        <w:rPr>
          <w:rFonts w:eastAsiaTheme="minorEastAsia" w:hint="eastAsia"/>
        </w:rPr>
        <w:t>“</w:t>
      </w:r>
      <w:r w:rsidR="00B65279" w:rsidRPr="00881CB9">
        <w:rPr>
          <w:rFonts w:eastAsiaTheme="minorEastAsia"/>
        </w:rPr>
        <w:t>自生</w:t>
      </w:r>
      <w:r w:rsidR="00881CB9">
        <w:rPr>
          <w:rFonts w:eastAsiaTheme="minorEastAsia" w:hint="eastAsia"/>
        </w:rPr>
        <w:t>”</w:t>
      </w:r>
      <w:r w:rsidRPr="00881CB9">
        <w:rPr>
          <w:rFonts w:eastAsiaTheme="minorEastAsia"/>
        </w:rPr>
        <w:t>的话，他自己只要自己</w:t>
      </w:r>
      <w:r w:rsidR="008C5D06" w:rsidRPr="00881CB9">
        <w:rPr>
          <w:rFonts w:eastAsiaTheme="minorEastAsia" w:hint="eastAsia"/>
        </w:rPr>
        <w:t>生</w:t>
      </w:r>
      <w:r w:rsidRPr="00881CB9">
        <w:rPr>
          <w:rFonts w:eastAsiaTheme="minorEastAsia"/>
        </w:rPr>
        <w:t>自己，除了这个</w:t>
      </w:r>
      <w:r w:rsidR="008C5D06" w:rsidRPr="00881CB9">
        <w:rPr>
          <w:rFonts w:eastAsiaTheme="minorEastAsia" w:hint="eastAsia"/>
        </w:rPr>
        <w:t>果</w:t>
      </w:r>
      <w:r w:rsidRPr="00881CB9">
        <w:rPr>
          <w:rFonts w:eastAsiaTheme="minorEastAsia"/>
        </w:rPr>
        <w:t>以外，是其他的</w:t>
      </w:r>
      <w:r w:rsidR="008C5D06" w:rsidRPr="00881CB9">
        <w:rPr>
          <w:rFonts w:eastAsiaTheme="minorEastAsia" w:hint="eastAsia"/>
        </w:rPr>
        <w:t>因</w:t>
      </w:r>
      <w:r w:rsidRPr="00881CB9">
        <w:rPr>
          <w:rFonts w:eastAsiaTheme="minorEastAsia"/>
        </w:rPr>
        <w:t>和</w:t>
      </w:r>
      <w:r w:rsidR="008C5D06" w:rsidRPr="00881CB9">
        <w:rPr>
          <w:rFonts w:eastAsiaTheme="minorEastAsia" w:hint="eastAsia"/>
        </w:rPr>
        <w:t>缘</w:t>
      </w:r>
      <w:r w:rsidRPr="00881CB9">
        <w:rPr>
          <w:rFonts w:eastAsiaTheme="minorEastAsia"/>
        </w:rPr>
        <w:t>都不需要了，所以这个就比较容易理解。</w:t>
      </w:r>
      <w:r w:rsidRPr="00881CB9">
        <w:rPr>
          <w:rFonts w:eastAsiaTheme="minorEastAsia" w:hint="eastAsia"/>
        </w:rPr>
        <w:t>“</w:t>
      </w:r>
      <w:r w:rsidR="008C5D06" w:rsidRPr="00881CB9">
        <w:rPr>
          <w:rFonts w:eastAsiaTheme="minorEastAsia" w:hint="eastAsia"/>
        </w:rPr>
        <w:t>他作</w:t>
      </w:r>
      <w:r w:rsidRPr="00881CB9">
        <w:rPr>
          <w:rFonts w:eastAsiaTheme="minorEastAsia" w:hint="eastAsia"/>
        </w:rPr>
        <w:t>”</w:t>
      </w:r>
      <w:r w:rsidRPr="00881CB9">
        <w:rPr>
          <w:rFonts w:eastAsiaTheme="minorEastAsia"/>
        </w:rPr>
        <w:t>，我们</w:t>
      </w:r>
      <w:r w:rsidR="00881CB9">
        <w:rPr>
          <w:rFonts w:hint="eastAsia"/>
        </w:rPr>
        <w:t>平时</w:t>
      </w:r>
      <w:r w:rsidRPr="00881CB9">
        <w:rPr>
          <w:rFonts w:eastAsiaTheme="minorEastAsia"/>
        </w:rPr>
        <w:t>都认为这是对的，应该是这样，至少在世俗当中应该是这样</w:t>
      </w:r>
      <w:r w:rsidRPr="00881CB9">
        <w:rPr>
          <w:rFonts w:eastAsiaTheme="minorEastAsia" w:hint="eastAsia"/>
        </w:rPr>
        <w:t>。</w:t>
      </w:r>
      <w:r w:rsidRPr="00881CB9">
        <w:rPr>
          <w:rFonts w:eastAsiaTheme="minorEastAsia"/>
        </w:rPr>
        <w:t>但是</w:t>
      </w:r>
      <w:r w:rsidR="008C5D06" w:rsidRPr="00881CB9">
        <w:rPr>
          <w:rFonts w:eastAsiaTheme="minorEastAsia" w:hint="eastAsia"/>
        </w:rPr>
        <w:t>，</w:t>
      </w:r>
      <w:r w:rsidR="00881CB9">
        <w:rPr>
          <w:rFonts w:hint="eastAsia"/>
        </w:rPr>
        <w:t>这</w:t>
      </w:r>
      <w:r w:rsidRPr="00881CB9">
        <w:rPr>
          <w:rFonts w:eastAsiaTheme="minorEastAsia"/>
        </w:rPr>
        <w:t>也</w:t>
      </w:r>
      <w:r w:rsidRPr="00881CB9">
        <w:rPr>
          <w:rFonts w:eastAsiaTheme="minorEastAsia" w:hint="eastAsia"/>
        </w:rPr>
        <w:t>是</w:t>
      </w:r>
      <w:r w:rsidRPr="00881CB9">
        <w:rPr>
          <w:rFonts w:eastAsiaTheme="minorEastAsia"/>
        </w:rPr>
        <w:t>不对</w:t>
      </w:r>
      <w:r w:rsidRPr="00881CB9">
        <w:rPr>
          <w:rFonts w:eastAsiaTheme="minorEastAsia" w:hint="eastAsia"/>
        </w:rPr>
        <w:t>的</w:t>
      </w:r>
      <w:r w:rsidR="00881CB9">
        <w:rPr>
          <w:rFonts w:hint="eastAsia"/>
        </w:rPr>
        <w:t>。</w:t>
      </w:r>
    </w:p>
    <w:p w:rsidR="00886F73" w:rsidRPr="006B702B" w:rsidRDefault="006B702B" w:rsidP="007F10F9">
      <w:pPr>
        <w:spacing w:before="240" w:after="240"/>
        <w:ind w:leftChars="300" w:left="720" w:firstLineChars="200" w:firstLine="480"/>
        <w:rPr>
          <w:rFonts w:ascii="宋体" w:hAnsi="宋体" w:cs="宋体"/>
        </w:rPr>
      </w:pPr>
      <w:r w:rsidRPr="006B702B">
        <w:rPr>
          <w:rFonts w:ascii="宋体" w:hAnsi="宋体" w:cs="宋体" w:hint="eastAsia"/>
        </w:rPr>
        <w:t>但</w:t>
      </w:r>
      <w:r w:rsidR="00886F73" w:rsidRPr="006B702B">
        <w:rPr>
          <w:rFonts w:ascii="宋体" w:hAnsi="宋体" w:cs="宋体"/>
        </w:rPr>
        <w:t>在世俗生活中，我们不必观察是</w:t>
      </w:r>
      <w:r w:rsidR="00886F73" w:rsidRPr="006B702B">
        <w:rPr>
          <w:rFonts w:ascii="宋体" w:hAnsi="宋体" w:cs="宋体"/>
        </w:rPr>
        <w:t>“</w:t>
      </w:r>
      <w:r w:rsidR="00886F73" w:rsidRPr="006B702B">
        <w:rPr>
          <w:rFonts w:ascii="宋体" w:hAnsi="宋体" w:cs="宋体"/>
        </w:rPr>
        <w:t>自生</w:t>
      </w:r>
      <w:r w:rsidR="00886F73" w:rsidRPr="006B702B">
        <w:rPr>
          <w:rFonts w:ascii="宋体" w:hAnsi="宋体" w:cs="宋体"/>
        </w:rPr>
        <w:t>”</w:t>
      </w:r>
      <w:r w:rsidR="00886F73" w:rsidRPr="006B702B">
        <w:rPr>
          <w:rFonts w:ascii="宋体" w:hAnsi="宋体" w:cs="宋体"/>
        </w:rPr>
        <w:t>还是</w:t>
      </w:r>
      <w:r w:rsidR="00886F73" w:rsidRPr="006B702B">
        <w:rPr>
          <w:rFonts w:ascii="宋体" w:hAnsi="宋体" w:cs="宋体"/>
        </w:rPr>
        <w:t>“</w:t>
      </w:r>
      <w:r w:rsidR="00886F73" w:rsidRPr="006B702B">
        <w:rPr>
          <w:rFonts w:ascii="宋体" w:hAnsi="宋体" w:cs="宋体"/>
        </w:rPr>
        <w:t>他生</w:t>
      </w:r>
      <w:r w:rsidR="00886F73" w:rsidRPr="006B702B">
        <w:rPr>
          <w:rFonts w:ascii="宋体" w:hAnsi="宋体" w:cs="宋体"/>
        </w:rPr>
        <w:t>”</w:t>
      </w:r>
      <w:r w:rsidR="00886F73" w:rsidRPr="006B702B">
        <w:rPr>
          <w:rFonts w:ascii="宋体" w:hAnsi="宋体" w:cs="宋体"/>
        </w:rPr>
        <w:t>，只要有</w:t>
      </w:r>
      <w:r w:rsidR="00886F73" w:rsidRPr="006B702B">
        <w:rPr>
          <w:rFonts w:ascii="宋体" w:hAnsi="宋体" w:cs="宋体"/>
        </w:rPr>
        <w:t>“</w:t>
      </w:r>
      <w:r w:rsidR="00886F73" w:rsidRPr="006B702B">
        <w:rPr>
          <w:rFonts w:ascii="宋体" w:hAnsi="宋体" w:cs="宋体"/>
        </w:rPr>
        <w:t>生</w:t>
      </w:r>
      <w:r w:rsidR="00886F73" w:rsidRPr="006B702B">
        <w:rPr>
          <w:rFonts w:ascii="宋体" w:hAnsi="宋体" w:cs="宋体"/>
        </w:rPr>
        <w:t>”</w:t>
      </w:r>
      <w:r w:rsidR="00886F73" w:rsidRPr="006B702B">
        <w:rPr>
          <w:rFonts w:ascii="宋体" w:hAnsi="宋体" w:cs="宋体"/>
        </w:rPr>
        <w:t>就可以。就像农民种庄稼，只管春种秋收就可以了，不必像哲学家那样去观察庄稼到底是</w:t>
      </w:r>
      <w:r w:rsidR="00886F73" w:rsidRPr="006B702B">
        <w:rPr>
          <w:rFonts w:ascii="宋体" w:hAnsi="宋体" w:cs="宋体"/>
        </w:rPr>
        <w:t>“</w:t>
      </w:r>
      <w:r w:rsidR="00886F73" w:rsidRPr="006B702B">
        <w:rPr>
          <w:rFonts w:ascii="宋体" w:hAnsi="宋体" w:cs="宋体"/>
        </w:rPr>
        <w:t>自生</w:t>
      </w:r>
      <w:r w:rsidR="00886F73" w:rsidRPr="006B702B">
        <w:rPr>
          <w:rFonts w:ascii="宋体" w:hAnsi="宋体" w:cs="宋体"/>
        </w:rPr>
        <w:t>”</w:t>
      </w:r>
      <w:r w:rsidR="00886F73" w:rsidRPr="006B702B">
        <w:rPr>
          <w:rFonts w:ascii="宋体" w:hAnsi="宋体" w:cs="宋体"/>
        </w:rPr>
        <w:t>还是</w:t>
      </w:r>
      <w:r w:rsidR="00886F73" w:rsidRPr="006B702B">
        <w:rPr>
          <w:rFonts w:ascii="宋体" w:hAnsi="宋体" w:cs="宋体"/>
        </w:rPr>
        <w:t>“</w:t>
      </w:r>
      <w:r w:rsidR="00886F73" w:rsidRPr="006B702B">
        <w:rPr>
          <w:rFonts w:ascii="宋体" w:hAnsi="宋体" w:cs="宋体"/>
        </w:rPr>
        <w:t>他生</w:t>
      </w:r>
      <w:r w:rsidR="00886F73" w:rsidRPr="006B702B">
        <w:rPr>
          <w:rFonts w:ascii="宋体" w:hAnsi="宋体" w:cs="宋体"/>
        </w:rPr>
        <w:t>”</w:t>
      </w:r>
      <w:r w:rsidR="00886F73" w:rsidRPr="006B702B">
        <w:rPr>
          <w:rFonts w:ascii="宋体" w:hAnsi="宋体" w:cs="宋体"/>
        </w:rPr>
        <w:t>。所以，如果要保留因果存在的合理性，那就完全不需要观察。在不观察的情况下，世界即是我们感官所见的样子，</w:t>
      </w:r>
      <w:r w:rsidR="00886F73" w:rsidRPr="006B702B">
        <w:rPr>
          <w:rFonts w:ascii="宋体" w:hAnsi="宋体" w:cs="宋体"/>
        </w:rPr>
        <w:t>“</w:t>
      </w:r>
      <w:r w:rsidR="00886F73" w:rsidRPr="006B702B">
        <w:rPr>
          <w:rFonts w:ascii="宋体" w:hAnsi="宋体" w:cs="宋体"/>
        </w:rPr>
        <w:t>善有善报，恶有恶报</w:t>
      </w:r>
      <w:r w:rsidR="00886F73" w:rsidRPr="006B702B">
        <w:rPr>
          <w:rFonts w:ascii="宋体" w:hAnsi="宋体" w:cs="宋体"/>
        </w:rPr>
        <w:t>”“</w:t>
      </w:r>
      <w:r w:rsidR="00886F73" w:rsidRPr="006B702B">
        <w:rPr>
          <w:rFonts w:ascii="宋体" w:hAnsi="宋体" w:cs="宋体"/>
        </w:rPr>
        <w:t>种瓜得瓜，种豆得豆</w:t>
      </w:r>
      <w:r w:rsidR="00886F73" w:rsidRPr="006B702B">
        <w:rPr>
          <w:rFonts w:ascii="宋体" w:hAnsi="宋体" w:cs="宋体"/>
        </w:rPr>
        <w:t>”</w:t>
      </w:r>
      <w:r w:rsidR="00886F73" w:rsidRPr="006B702B">
        <w:rPr>
          <w:rFonts w:ascii="宋体" w:hAnsi="宋体" w:cs="宋体"/>
        </w:rPr>
        <w:t>的自然规律，也永远不会错乱。而一旦进行深入观察，非但</w:t>
      </w:r>
      <w:r w:rsidR="00886F73" w:rsidRPr="006B702B">
        <w:rPr>
          <w:rFonts w:ascii="宋体" w:hAnsi="宋体" w:cs="宋体"/>
        </w:rPr>
        <w:t>“</w:t>
      </w:r>
      <w:r w:rsidR="00886F73" w:rsidRPr="006B702B">
        <w:rPr>
          <w:rFonts w:ascii="宋体" w:hAnsi="宋体" w:cs="宋体"/>
        </w:rPr>
        <w:t>自作</w:t>
      </w:r>
      <w:r w:rsidR="00886F73" w:rsidRPr="006B702B">
        <w:rPr>
          <w:rFonts w:ascii="宋体" w:hAnsi="宋体" w:cs="宋体"/>
        </w:rPr>
        <w:t>”</w:t>
      </w:r>
      <w:r w:rsidR="00886F73" w:rsidRPr="006B702B">
        <w:rPr>
          <w:rFonts w:ascii="宋体" w:hAnsi="宋体" w:cs="宋体"/>
        </w:rPr>
        <w:t>或</w:t>
      </w:r>
      <w:r w:rsidR="00886F73" w:rsidRPr="006B702B">
        <w:rPr>
          <w:rFonts w:ascii="宋体" w:hAnsi="宋体" w:cs="宋体"/>
        </w:rPr>
        <w:t>“</w:t>
      </w:r>
      <w:r w:rsidR="00886F73" w:rsidRPr="006B702B">
        <w:rPr>
          <w:rFonts w:ascii="宋体" w:hAnsi="宋体" w:cs="宋体"/>
        </w:rPr>
        <w:t>自生</w:t>
      </w:r>
      <w:r w:rsidR="00886F73" w:rsidRPr="006B702B">
        <w:rPr>
          <w:rFonts w:ascii="宋体" w:hAnsi="宋体" w:cs="宋体"/>
        </w:rPr>
        <w:t>”</w:t>
      </w:r>
      <w:r w:rsidR="00886F73" w:rsidRPr="006B702B">
        <w:rPr>
          <w:rFonts w:ascii="宋体" w:hAnsi="宋体" w:cs="宋体"/>
        </w:rPr>
        <w:t>不成立，</w:t>
      </w:r>
      <w:r w:rsidR="00886F73" w:rsidRPr="006B702B">
        <w:rPr>
          <w:rFonts w:ascii="宋体" w:hAnsi="宋体" w:cs="宋体"/>
        </w:rPr>
        <w:t>“</w:t>
      </w:r>
      <w:r w:rsidR="00886F73" w:rsidRPr="006B702B">
        <w:rPr>
          <w:rFonts w:ascii="宋体" w:hAnsi="宋体" w:cs="宋体"/>
        </w:rPr>
        <w:t>他作</w:t>
      </w:r>
      <w:r w:rsidR="00886F73" w:rsidRPr="006B702B">
        <w:rPr>
          <w:rFonts w:ascii="宋体" w:hAnsi="宋体" w:cs="宋体"/>
        </w:rPr>
        <w:t>”</w:t>
      </w:r>
      <w:r w:rsidR="00886F73" w:rsidRPr="006B702B">
        <w:rPr>
          <w:rFonts w:ascii="宋体" w:hAnsi="宋体" w:cs="宋体"/>
        </w:rPr>
        <w:t>或</w:t>
      </w:r>
      <w:r w:rsidR="00886F73" w:rsidRPr="006B702B">
        <w:rPr>
          <w:rFonts w:ascii="宋体" w:hAnsi="宋体" w:cs="宋体"/>
        </w:rPr>
        <w:t>“</w:t>
      </w:r>
      <w:r w:rsidR="00886F73" w:rsidRPr="006B702B">
        <w:rPr>
          <w:rFonts w:ascii="宋体" w:hAnsi="宋体" w:cs="宋体"/>
        </w:rPr>
        <w:t>他生</w:t>
      </w:r>
      <w:r w:rsidR="00886F73" w:rsidRPr="006B702B">
        <w:rPr>
          <w:rFonts w:ascii="宋体" w:hAnsi="宋体" w:cs="宋体"/>
        </w:rPr>
        <w:t>”</w:t>
      </w:r>
      <w:r w:rsidR="00886F73" w:rsidRPr="006B702B">
        <w:rPr>
          <w:rFonts w:ascii="宋体" w:hAnsi="宋体" w:cs="宋体"/>
        </w:rPr>
        <w:t>也同样不成立。</w:t>
      </w:r>
    </w:p>
    <w:p w:rsidR="00135060" w:rsidRDefault="00F604FF" w:rsidP="007F10F9">
      <w:pPr>
        <w:spacing w:before="240" w:after="240"/>
        <w:ind w:leftChars="300" w:left="720" w:firstLineChars="200" w:firstLine="480"/>
        <w:rPr>
          <w:rFonts w:ascii="宋体" w:hAnsi="宋体" w:cs="宋体"/>
        </w:rPr>
      </w:pPr>
      <w:r w:rsidRPr="006B702B">
        <w:rPr>
          <w:rFonts w:ascii="宋体" w:hAnsi="宋体" w:cs="宋体"/>
        </w:rPr>
        <w:t>我们不要认为佛教是教条主义，只要是佛说的、佛经里讲的，就必须无条件接受。其实并非如此。先不管佛经如何讲，我们自己要通过逻辑进行推理。如果有不同的思路和结论，也完全可以提出来，进行辨析。</w:t>
      </w:r>
    </w:p>
    <w:p w:rsidR="0051775A" w:rsidRPr="00135060" w:rsidRDefault="007049A0" w:rsidP="007F10F9">
      <w:pPr>
        <w:ind w:firstLineChars="200" w:firstLine="480"/>
        <w:contextualSpacing/>
        <w:rPr>
          <w:rFonts w:ascii="宋体" w:hAnsi="宋体" w:cs="宋体"/>
        </w:rPr>
      </w:pPr>
      <w:r>
        <w:rPr>
          <w:rFonts w:asciiTheme="minorHAnsi" w:eastAsiaTheme="minorHAnsi" w:hAnsiTheme="minorHAnsi" w:hint="eastAsia"/>
          <w:b/>
          <w:bCs/>
          <w:color w:val="000000" w:themeColor="text1"/>
        </w:rPr>
        <w:t>2</w:t>
      </w:r>
      <w:r>
        <w:rPr>
          <w:rFonts w:asciiTheme="minorHAnsi" w:eastAsiaTheme="minorHAnsi" w:hAnsiTheme="minorHAnsi"/>
          <w:b/>
          <w:bCs/>
          <w:color w:val="000000" w:themeColor="text1"/>
        </w:rPr>
        <w:t>.</w:t>
      </w:r>
      <w:r w:rsidR="00135060">
        <w:rPr>
          <w:rFonts w:asciiTheme="minorHAnsi" w:eastAsiaTheme="minorHAnsi" w:hAnsiTheme="minorHAnsi"/>
          <w:b/>
          <w:bCs/>
          <w:color w:val="000000" w:themeColor="text1"/>
        </w:rPr>
        <w:t>3C</w:t>
      </w:r>
      <w:r w:rsidR="00445C74">
        <w:rPr>
          <w:rFonts w:asciiTheme="minorHAnsi" w:eastAsiaTheme="minorHAnsi" w:hAnsiTheme="minorHAnsi"/>
          <w:b/>
          <w:bCs/>
          <w:color w:val="000000" w:themeColor="text1"/>
        </w:rPr>
        <w:t xml:space="preserve"> </w:t>
      </w:r>
      <w:r w:rsidRPr="003F2D8D">
        <w:rPr>
          <w:rFonts w:asciiTheme="minorHAnsi" w:eastAsiaTheme="minorHAnsi" w:hAnsiTheme="minorHAnsi" w:cs="宋体"/>
          <w:b/>
          <w:bCs/>
          <w:color w:val="000000" w:themeColor="text1"/>
        </w:rPr>
        <w:t>我们怎么样证明</w:t>
      </w:r>
      <w:r w:rsidR="00F604FF" w:rsidRPr="003F2D8D">
        <w:rPr>
          <w:rFonts w:asciiTheme="minorHAnsi" w:eastAsiaTheme="minorHAnsi" w:hAnsiTheme="minorHAnsi" w:cs="宋体" w:hint="eastAsia"/>
          <w:b/>
          <w:bCs/>
          <w:color w:val="000000" w:themeColor="text1"/>
        </w:rPr>
        <w:t>“</w:t>
      </w:r>
      <w:r w:rsidRPr="003F2D8D">
        <w:rPr>
          <w:rFonts w:asciiTheme="minorHAnsi" w:eastAsiaTheme="minorHAnsi" w:hAnsiTheme="minorHAnsi" w:cs="宋体"/>
          <w:b/>
          <w:bCs/>
          <w:color w:val="000000" w:themeColor="text1"/>
        </w:rPr>
        <w:t>他生</w:t>
      </w:r>
      <w:r w:rsidR="00F604FF" w:rsidRPr="003F2D8D">
        <w:rPr>
          <w:rFonts w:asciiTheme="minorHAnsi" w:eastAsiaTheme="minorHAnsi" w:hAnsiTheme="minorHAnsi" w:cs="宋体" w:hint="eastAsia"/>
          <w:b/>
          <w:bCs/>
          <w:color w:val="000000" w:themeColor="text1"/>
        </w:rPr>
        <w:t>”</w:t>
      </w:r>
      <w:r w:rsidRPr="003F2D8D">
        <w:rPr>
          <w:rFonts w:asciiTheme="minorHAnsi" w:eastAsiaTheme="minorHAnsi" w:hAnsiTheme="minorHAnsi" w:cs="宋体"/>
          <w:b/>
          <w:bCs/>
          <w:color w:val="000000" w:themeColor="text1"/>
        </w:rPr>
        <w:t>不成立？</w:t>
      </w:r>
      <w:r w:rsidR="00F604FF" w:rsidRPr="003F2D8D">
        <w:rPr>
          <w:rFonts w:asciiTheme="minorHAnsi" w:eastAsiaTheme="minorHAnsi" w:hAnsiTheme="minorHAnsi" w:cs="宋体"/>
          <w:b/>
          <w:bCs/>
          <w:color w:val="000000" w:themeColor="text1"/>
        </w:rPr>
        <w:t>下面我们用一个简单的逻辑来分析。</w:t>
      </w:r>
    </w:p>
    <w:p w:rsidR="00C26160" w:rsidRPr="0051775A" w:rsidRDefault="00F604FF" w:rsidP="007F10F9">
      <w:pPr>
        <w:pStyle w:val="a8"/>
        <w:shd w:val="clear" w:color="auto" w:fill="FFFFFF"/>
        <w:spacing w:before="0" w:beforeAutospacing="0" w:after="0" w:afterAutospacing="0"/>
        <w:ind w:leftChars="300" w:left="720" w:firstLineChars="200" w:firstLine="480"/>
        <w:contextualSpacing/>
        <w:rPr>
          <w:rFonts w:asciiTheme="minorHAnsi" w:eastAsiaTheme="minorHAnsi" w:hAnsiTheme="minorHAnsi"/>
          <w:b/>
          <w:bCs/>
          <w:color w:val="000000" w:themeColor="text1"/>
        </w:rPr>
      </w:pPr>
      <w:r w:rsidRPr="0051775A">
        <w:rPr>
          <w:rFonts w:asciiTheme="minorHAnsi" w:eastAsiaTheme="minorHAnsi" w:hAnsiTheme="minorHAnsi"/>
        </w:rPr>
        <w:t>在宏观世界中，有因果关系的事物都有前后的顺序，即因和缘在前、果在后。然而从我们错觉的角度看，似乎因和果是可以同时存在的。比如，父母是因，儿女是果，父母儿女生活在一起，不就是因和果同时存在吗？其实这是一个未经思考的想法。如果因和果没有前后顺序，存在于同一个时间点，那它们之间又如何建立因果关系呢？所以，在宏观世界的层面，因和果必须有前后顺序。但是，如果再深入观察，这也有破绽，一前一后的事物之间，也根本无法建立因果关系。</w:t>
      </w:r>
    </w:p>
    <w:p w:rsidR="008B36FD" w:rsidRPr="0051775A" w:rsidRDefault="00000000" w:rsidP="007F10F9">
      <w:pPr>
        <w:spacing w:before="240" w:after="240"/>
        <w:ind w:leftChars="300" w:left="720" w:firstLineChars="200" w:firstLine="480"/>
        <w:rPr>
          <w:rFonts w:asciiTheme="minorHAnsi" w:eastAsiaTheme="minorHAnsi" w:hAnsiTheme="minorHAnsi" w:cs="宋体"/>
          <w:b/>
          <w:bCs/>
        </w:rPr>
      </w:pPr>
      <w:r w:rsidRPr="0051775A">
        <w:rPr>
          <w:rFonts w:asciiTheme="minorHAnsi" w:eastAsiaTheme="minorHAnsi" w:hAnsiTheme="minorHAnsi" w:cs="宋体"/>
        </w:rPr>
        <w:lastRenderedPageBreak/>
        <w:t>任何一个物质的存在，要么它们就是同时存在，要</w:t>
      </w:r>
      <w:r w:rsidR="00F604FF" w:rsidRPr="0051775A">
        <w:rPr>
          <w:rFonts w:asciiTheme="minorHAnsi" w:eastAsiaTheme="minorHAnsi" w:hAnsiTheme="minorHAnsi" w:cs="宋体" w:hint="eastAsia"/>
        </w:rPr>
        <w:t>么</w:t>
      </w:r>
      <w:r w:rsidRPr="0051775A">
        <w:rPr>
          <w:rFonts w:asciiTheme="minorHAnsi" w:eastAsiaTheme="minorHAnsi" w:hAnsiTheme="minorHAnsi" w:cs="宋体"/>
        </w:rPr>
        <w:t>就是先后存在，没有第三和第四，只有这两</w:t>
      </w:r>
      <w:r w:rsidR="008B36FD" w:rsidRPr="0051775A">
        <w:rPr>
          <w:rFonts w:asciiTheme="minorHAnsi" w:eastAsiaTheme="minorHAnsi" w:hAnsiTheme="minorHAnsi" w:cs="宋体" w:hint="eastAsia"/>
        </w:rPr>
        <w:t>种方式</w:t>
      </w:r>
      <w:r w:rsidR="008B36FD" w:rsidRPr="0051775A">
        <w:rPr>
          <w:rFonts w:asciiTheme="minorHAnsi" w:eastAsiaTheme="minorHAnsi" w:hAnsiTheme="minorHAnsi" w:cs="宋体"/>
        </w:rPr>
        <w:t>。而这两种方式，都无法建立因果关系。下面我们来具体剖析。</w:t>
      </w:r>
    </w:p>
    <w:p w:rsidR="0051775A" w:rsidRPr="007049A0" w:rsidRDefault="007049A0" w:rsidP="007F10F9">
      <w:pPr>
        <w:ind w:firstLineChars="200" w:firstLine="480"/>
        <w:contextualSpacing/>
        <w:rPr>
          <w:rFonts w:ascii="宋体" w:hAnsi="宋体" w:cs="宋体"/>
          <w:b/>
          <w:bCs/>
        </w:rPr>
      </w:pPr>
      <w:r w:rsidRPr="00135060">
        <w:rPr>
          <w:rFonts w:ascii="宋体" w:hAnsi="宋体" w:cs="宋体" w:hint="eastAsia"/>
          <w:b/>
          <w:bCs/>
        </w:rPr>
        <w:t>2</w:t>
      </w:r>
      <w:r w:rsidRPr="00135060">
        <w:rPr>
          <w:rFonts w:ascii="宋体" w:hAnsi="宋体" w:cs="宋体"/>
          <w:b/>
          <w:bCs/>
        </w:rPr>
        <w:t>.</w:t>
      </w:r>
      <w:r w:rsidR="00135060" w:rsidRPr="00135060">
        <w:rPr>
          <w:rFonts w:ascii="宋体" w:hAnsi="宋体" w:cs="宋体"/>
          <w:b/>
          <w:bCs/>
        </w:rPr>
        <w:t>3</w:t>
      </w:r>
      <w:r w:rsidR="00135060">
        <w:rPr>
          <w:rFonts w:ascii="宋体" w:hAnsi="宋体" w:cs="宋体" w:hint="eastAsia"/>
          <w:b/>
          <w:bCs/>
        </w:rPr>
        <w:t>C-</w:t>
      </w:r>
      <w:r w:rsidR="00135060">
        <w:rPr>
          <w:rFonts w:ascii="宋体" w:hAnsi="宋体" w:cs="宋体"/>
          <w:b/>
          <w:bCs/>
        </w:rPr>
        <w:t>1</w:t>
      </w:r>
      <w:r w:rsidR="008B36FD" w:rsidRPr="007049A0">
        <w:rPr>
          <w:rFonts w:ascii="宋体" w:hAnsi="宋体" w:cs="宋体"/>
          <w:b/>
          <w:bCs/>
        </w:rPr>
        <w:t>同时存在的两个事物之间，无法建立因果关系</w:t>
      </w:r>
    </w:p>
    <w:p w:rsidR="008B36FD" w:rsidRPr="0051775A" w:rsidRDefault="008B36FD" w:rsidP="007F10F9">
      <w:pPr>
        <w:ind w:firstLineChars="500" w:firstLine="1200"/>
        <w:contextualSpacing/>
        <w:rPr>
          <w:rFonts w:ascii="宋体" w:hAnsi="宋体" w:cs="宋体"/>
          <w:b/>
          <w:bCs/>
        </w:rPr>
      </w:pPr>
      <w:r w:rsidRPr="0051775A">
        <w:rPr>
          <w:rFonts w:ascii="宋体" w:hAnsi="宋体" w:cs="宋体"/>
        </w:rPr>
        <w:t>首先，为什么同时存在的两个事物之间，不能建立因果关系呢？</w:t>
      </w:r>
    </w:p>
    <w:p w:rsidR="008B36FD" w:rsidRPr="00C26160" w:rsidRDefault="008B36FD" w:rsidP="007F10F9">
      <w:pPr>
        <w:spacing w:before="240" w:after="240"/>
        <w:ind w:leftChars="300" w:left="720" w:firstLineChars="200" w:firstLine="480"/>
        <w:contextualSpacing/>
        <w:rPr>
          <w:rFonts w:ascii="宋体" w:hAnsi="宋体" w:cs="宋体"/>
        </w:rPr>
      </w:pPr>
      <w:r w:rsidRPr="00C26160">
        <w:rPr>
          <w:rFonts w:ascii="宋体" w:hAnsi="宋体" w:cs="宋体"/>
        </w:rPr>
        <w:t>我们先来看看</w:t>
      </w:r>
      <w:r w:rsidRPr="00BA4512">
        <w:rPr>
          <w:rFonts w:ascii="宋体" w:hAnsi="宋体" w:cs="宋体"/>
          <w:u w:val="double"/>
        </w:rPr>
        <w:t>因果关系的定义</w:t>
      </w:r>
      <w:r w:rsidRPr="00C26160">
        <w:rPr>
          <w:rFonts w:ascii="宋体" w:hAnsi="宋体" w:cs="宋体"/>
        </w:rPr>
        <w:t>：因和缘让果从无到有，果从因和缘中产生，这样的关系叫做因果关系。</w:t>
      </w:r>
    </w:p>
    <w:p w:rsidR="008B36FD" w:rsidRPr="00C26160" w:rsidRDefault="008B36FD" w:rsidP="007F10F9">
      <w:pPr>
        <w:spacing w:before="240" w:after="240"/>
        <w:ind w:leftChars="300" w:left="720" w:firstLineChars="200" w:firstLine="480"/>
        <w:rPr>
          <w:rFonts w:ascii="宋体" w:hAnsi="宋体" w:cs="宋体"/>
        </w:rPr>
      </w:pPr>
      <w:r w:rsidRPr="00C26160">
        <w:rPr>
          <w:rFonts w:ascii="宋体" w:hAnsi="宋体" w:cs="宋体"/>
        </w:rPr>
        <w:t>假设两个事物之间存在着因果关系，譬如佛塔是因，佛像是果，二者又是同时存在的。那么，既然佛像已经诞生了，佛塔给它起什么作用呢？无法起到任何作用，没有必要了。</w:t>
      </w:r>
    </w:p>
    <w:p w:rsidR="00BA4512" w:rsidRDefault="008B36FD" w:rsidP="007F10F9">
      <w:pPr>
        <w:spacing w:before="240" w:after="240"/>
        <w:ind w:leftChars="300" w:left="720" w:firstLineChars="200" w:firstLine="480"/>
        <w:contextualSpacing/>
        <w:rPr>
          <w:rFonts w:ascii="宋体" w:hAnsi="宋体" w:cs="宋体"/>
        </w:rPr>
      </w:pPr>
      <w:r w:rsidRPr="00C26160">
        <w:rPr>
          <w:rFonts w:ascii="宋体" w:hAnsi="宋体" w:cs="宋体"/>
        </w:rPr>
        <w:t>因和缘的作用就是让果诞生，就像在土壤中播下一粒种子，然后给它浇水、施肥，一段时间后，种子就会发芽。播种的时候，只有因和缘，没有果。</w:t>
      </w:r>
    </w:p>
    <w:p w:rsidR="00BA4512" w:rsidRDefault="008B36FD" w:rsidP="007F10F9">
      <w:pPr>
        <w:spacing w:before="240" w:after="240"/>
        <w:ind w:leftChars="300" w:left="720" w:firstLineChars="200" w:firstLine="480"/>
        <w:contextualSpacing/>
        <w:rPr>
          <w:rFonts w:ascii="宋体" w:hAnsi="宋体" w:cs="宋体"/>
        </w:rPr>
      </w:pPr>
      <w:r w:rsidRPr="00C26160">
        <w:rPr>
          <w:rFonts w:ascii="宋体" w:hAnsi="宋体" w:cs="宋体"/>
        </w:rPr>
        <w:t>如果播种的时候已经有芽，那给种子浇水、施肥都是徒劳，这些因和缘丝毫没有用武之地。所以</w:t>
      </w:r>
      <w:r w:rsidR="00BA4512">
        <w:rPr>
          <w:rFonts w:ascii="宋体" w:hAnsi="宋体" w:cs="宋体" w:hint="eastAsia"/>
        </w:rPr>
        <w:t>，</w:t>
      </w:r>
      <w:r w:rsidRPr="00C26160">
        <w:rPr>
          <w:rFonts w:ascii="宋体" w:hAnsi="宋体" w:cs="宋体"/>
        </w:rPr>
        <w:t>同时存在的是没办法建立因果关系，大家知道同时存在的东西</w:t>
      </w:r>
      <w:r w:rsidRPr="00C26160">
        <w:rPr>
          <w:rFonts w:ascii="宋体" w:hAnsi="宋体" w:cs="宋体" w:hint="eastAsia"/>
        </w:rPr>
        <w:t>，</w:t>
      </w:r>
      <w:r w:rsidRPr="00C26160">
        <w:rPr>
          <w:rFonts w:ascii="宋体" w:hAnsi="宋体" w:cs="宋体"/>
        </w:rPr>
        <w:t>是不可能是相互之间发生因果关系</w:t>
      </w:r>
      <w:r w:rsidRPr="00C26160">
        <w:rPr>
          <w:rFonts w:ascii="宋体" w:hAnsi="宋体" w:cs="宋体" w:hint="eastAsia"/>
        </w:rPr>
        <w:t>。</w:t>
      </w:r>
    </w:p>
    <w:p w:rsidR="008B36FD" w:rsidRPr="00C26160" w:rsidRDefault="008B36FD" w:rsidP="007F10F9">
      <w:pPr>
        <w:spacing w:before="240" w:after="240"/>
        <w:ind w:leftChars="300" w:left="720" w:firstLineChars="200" w:firstLine="480"/>
        <w:contextualSpacing/>
        <w:rPr>
          <w:rFonts w:ascii="宋体" w:hAnsi="宋体" w:cs="宋体"/>
        </w:rPr>
      </w:pPr>
      <w:r w:rsidRPr="00C26160">
        <w:rPr>
          <w:rFonts w:ascii="宋体" w:hAnsi="宋体" w:cs="宋体"/>
        </w:rPr>
        <w:t>再以父母儿女为例，虽然父母和儿女共同生活在一个家庭中，但此时他们之间已经没有因果关系了。因果关系是发生在儿女出生以前，那时儿女和父母不在一起。如果那时他们就在一起，那儿女就不是父母所生的。</w:t>
      </w:r>
    </w:p>
    <w:p w:rsidR="009F4E2C" w:rsidRPr="00C26160" w:rsidRDefault="008B36FD" w:rsidP="007F10F9">
      <w:pPr>
        <w:spacing w:before="240" w:after="240"/>
        <w:ind w:leftChars="300" w:left="720" w:firstLineChars="200" w:firstLine="480"/>
        <w:rPr>
          <w:rFonts w:ascii="宋体" w:hAnsi="宋体" w:cs="宋体"/>
        </w:rPr>
      </w:pPr>
      <w:r w:rsidRPr="00C26160">
        <w:rPr>
          <w:rFonts w:ascii="宋体" w:hAnsi="宋体" w:cs="宋体"/>
        </w:rPr>
        <w:t>所以，因和果不能同时存在。同时存在的两个事物之间，根本无法建立因果关系，否则因和缘就失去了作用，变得毫无意义。因为因和缘本来它的作用就是让</w:t>
      </w:r>
      <w:r w:rsidR="0065250D" w:rsidRPr="00C26160">
        <w:rPr>
          <w:rFonts w:ascii="宋体" w:hAnsi="宋体" w:cs="宋体"/>
        </w:rPr>
        <w:t>果</w:t>
      </w:r>
      <w:r w:rsidRPr="00C26160">
        <w:rPr>
          <w:rFonts w:ascii="宋体" w:hAnsi="宋体" w:cs="宋体"/>
        </w:rPr>
        <w:t>诞生，但是现在</w:t>
      </w:r>
      <w:r w:rsidR="0065250D" w:rsidRPr="00C26160">
        <w:rPr>
          <w:rFonts w:ascii="宋体" w:hAnsi="宋体" w:cs="宋体"/>
        </w:rPr>
        <w:t>果</w:t>
      </w:r>
      <w:r w:rsidRPr="00C26160">
        <w:rPr>
          <w:rFonts w:ascii="宋体" w:hAnsi="宋体" w:cs="宋体"/>
        </w:rPr>
        <w:t>已经有了，不需要用因和缘来诞生</w:t>
      </w:r>
      <w:r w:rsidR="009F4E2C" w:rsidRPr="00C26160">
        <w:rPr>
          <w:rFonts w:ascii="宋体" w:hAnsi="宋体" w:cs="宋体" w:hint="eastAsia"/>
        </w:rPr>
        <w:t>。</w:t>
      </w:r>
    </w:p>
    <w:p w:rsidR="009F4E2C" w:rsidRPr="007049A0" w:rsidRDefault="007049A0" w:rsidP="007F10F9">
      <w:pPr>
        <w:ind w:firstLineChars="200" w:firstLine="480"/>
        <w:contextualSpacing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2</w:t>
      </w:r>
      <w:r>
        <w:rPr>
          <w:rFonts w:ascii="宋体" w:hAnsi="宋体" w:cs="宋体"/>
          <w:b/>
          <w:bCs/>
        </w:rPr>
        <w:t>.</w:t>
      </w:r>
      <w:r w:rsidR="00135060">
        <w:rPr>
          <w:rFonts w:ascii="宋体" w:hAnsi="宋体" w:cs="宋体"/>
          <w:b/>
          <w:bCs/>
        </w:rPr>
        <w:t>3</w:t>
      </w:r>
      <w:r w:rsidR="00135060">
        <w:rPr>
          <w:rFonts w:ascii="宋体" w:hAnsi="宋体" w:cs="宋体" w:hint="eastAsia"/>
          <w:b/>
          <w:bCs/>
        </w:rPr>
        <w:t>C-</w:t>
      </w:r>
      <w:r w:rsidR="00135060">
        <w:rPr>
          <w:rFonts w:ascii="宋体" w:hAnsi="宋体" w:cs="宋体"/>
          <w:b/>
          <w:bCs/>
        </w:rPr>
        <w:t>2</w:t>
      </w:r>
      <w:r w:rsidR="009F4E2C" w:rsidRPr="007049A0">
        <w:rPr>
          <w:rFonts w:ascii="宋体" w:hAnsi="宋体" w:cs="宋体"/>
          <w:b/>
          <w:bCs/>
        </w:rPr>
        <w:t>先后存在的两个事物之间，亦无法建立因果关系</w:t>
      </w:r>
    </w:p>
    <w:p w:rsidR="00BC07EC" w:rsidRPr="00AE5D00" w:rsidRDefault="00000000" w:rsidP="007F10F9">
      <w:pPr>
        <w:ind w:leftChars="300" w:left="720" w:firstLineChars="200" w:firstLine="480"/>
        <w:contextualSpacing/>
        <w:rPr>
          <w:rFonts w:asciiTheme="minorHAnsi" w:eastAsiaTheme="minorHAnsi" w:hAnsiTheme="minorHAnsi" w:cs="宋体"/>
        </w:rPr>
      </w:pPr>
      <w:r w:rsidRPr="00AE5D00">
        <w:rPr>
          <w:rFonts w:asciiTheme="minorHAnsi" w:eastAsiaTheme="minorHAnsi" w:hAnsiTheme="minorHAnsi" w:cs="宋体"/>
        </w:rPr>
        <w:t>然后现在我们</w:t>
      </w:r>
      <w:r w:rsidR="009F4E2C" w:rsidRPr="00AE5D00">
        <w:rPr>
          <w:rFonts w:asciiTheme="minorHAnsi" w:eastAsiaTheme="minorHAnsi" w:hAnsiTheme="minorHAnsi" w:cs="宋体" w:hint="eastAsia"/>
        </w:rPr>
        <w:t>又</w:t>
      </w:r>
      <w:r w:rsidRPr="00AE5D00">
        <w:rPr>
          <w:rFonts w:asciiTheme="minorHAnsi" w:eastAsiaTheme="minorHAnsi" w:hAnsiTheme="minorHAnsi" w:cs="宋体"/>
        </w:rPr>
        <w:t>想，</w:t>
      </w:r>
      <w:r w:rsidRPr="00AE5D00">
        <w:rPr>
          <w:rFonts w:asciiTheme="minorHAnsi" w:eastAsiaTheme="minorHAnsi" w:hAnsiTheme="minorHAnsi" w:cs="宋体"/>
          <w:highlight w:val="yellow"/>
        </w:rPr>
        <w:t>因和缘</w:t>
      </w:r>
      <w:r w:rsidRPr="00AE5D00">
        <w:rPr>
          <w:rFonts w:asciiTheme="minorHAnsi" w:eastAsiaTheme="minorHAnsi" w:hAnsiTheme="minorHAnsi" w:cs="宋体"/>
        </w:rPr>
        <w:t>是先存在，然后</w:t>
      </w:r>
      <w:r w:rsidR="0065250D" w:rsidRPr="00AE5D00">
        <w:rPr>
          <w:rFonts w:asciiTheme="minorHAnsi" w:eastAsiaTheme="minorHAnsi" w:hAnsiTheme="minorHAnsi" w:cs="宋体"/>
          <w:highlight w:val="lightGray"/>
        </w:rPr>
        <w:t>果</w:t>
      </w:r>
      <w:r w:rsidRPr="00AE5D00">
        <w:rPr>
          <w:rFonts w:asciiTheme="minorHAnsi" w:eastAsiaTheme="minorHAnsi" w:hAnsiTheme="minorHAnsi" w:cs="宋体"/>
        </w:rPr>
        <w:t>是后存在，这样的话</w:t>
      </w:r>
      <w:r w:rsidR="00F554FF" w:rsidRPr="00AE5D00">
        <w:rPr>
          <w:rFonts w:asciiTheme="minorHAnsi" w:eastAsiaTheme="minorHAnsi" w:hAnsiTheme="minorHAnsi" w:cs="宋体" w:hint="eastAsia"/>
        </w:rPr>
        <w:t>，</w:t>
      </w:r>
      <w:r w:rsidRPr="00AE5D00">
        <w:rPr>
          <w:rFonts w:asciiTheme="minorHAnsi" w:eastAsiaTheme="minorHAnsi" w:hAnsiTheme="minorHAnsi" w:cs="宋体"/>
        </w:rPr>
        <w:t>我们觉得这个是可以成立的</w:t>
      </w:r>
      <w:r w:rsidR="009F4E2C" w:rsidRPr="00AE5D00">
        <w:rPr>
          <w:rFonts w:asciiTheme="minorHAnsi" w:eastAsiaTheme="minorHAnsi" w:hAnsiTheme="minorHAnsi" w:cs="宋体" w:hint="eastAsia"/>
        </w:rPr>
        <w:t>。</w:t>
      </w:r>
      <w:r w:rsidRPr="00AE5D00">
        <w:rPr>
          <w:rFonts w:asciiTheme="minorHAnsi" w:eastAsiaTheme="minorHAnsi" w:hAnsiTheme="minorHAnsi" w:cs="宋体"/>
        </w:rPr>
        <w:t>因为</w:t>
      </w:r>
      <w:r w:rsidR="00F554FF" w:rsidRPr="00AE5D00">
        <w:rPr>
          <w:rFonts w:asciiTheme="minorHAnsi" w:eastAsiaTheme="minorHAnsi" w:hAnsiTheme="minorHAnsi" w:cs="宋体" w:hint="eastAsia"/>
          <w:highlight w:val="yellow"/>
        </w:rPr>
        <w:t>因和缘</w:t>
      </w:r>
      <w:r w:rsidR="00F554FF" w:rsidRPr="00AE5D00">
        <w:rPr>
          <w:rFonts w:asciiTheme="minorHAnsi" w:eastAsiaTheme="minorHAnsi" w:hAnsiTheme="minorHAnsi" w:cs="宋体" w:hint="eastAsia"/>
        </w:rPr>
        <w:t>，</w:t>
      </w:r>
      <w:r w:rsidRPr="00AE5D00">
        <w:rPr>
          <w:rFonts w:asciiTheme="minorHAnsi" w:eastAsiaTheme="minorHAnsi" w:hAnsiTheme="minorHAnsi" w:cs="宋体"/>
        </w:rPr>
        <w:t>它在的时候</w:t>
      </w:r>
      <w:r w:rsidRPr="00AE5D00">
        <w:rPr>
          <w:rFonts w:asciiTheme="minorHAnsi" w:eastAsiaTheme="minorHAnsi" w:hAnsiTheme="minorHAnsi" w:cs="宋体"/>
          <w:highlight w:val="lightGray"/>
        </w:rPr>
        <w:t>果</w:t>
      </w:r>
      <w:r w:rsidRPr="00AE5D00">
        <w:rPr>
          <w:rFonts w:asciiTheme="minorHAnsi" w:eastAsiaTheme="minorHAnsi" w:hAnsiTheme="minorHAnsi" w:cs="宋体"/>
        </w:rPr>
        <w:t>不在，所以</w:t>
      </w:r>
      <w:r w:rsidR="00F554FF" w:rsidRPr="00AE5D00">
        <w:rPr>
          <w:rFonts w:asciiTheme="minorHAnsi" w:eastAsiaTheme="minorHAnsi" w:hAnsiTheme="minorHAnsi" w:cs="宋体"/>
        </w:rPr>
        <w:t>因和缘</w:t>
      </w:r>
      <w:r w:rsidRPr="00AE5D00">
        <w:rPr>
          <w:rFonts w:asciiTheme="minorHAnsi" w:eastAsiaTheme="minorHAnsi" w:hAnsiTheme="minorHAnsi" w:cs="宋体"/>
        </w:rPr>
        <w:t>有它的存在的必要，因为有它，所以就这可以产生一个</w:t>
      </w:r>
      <w:r w:rsidR="005D79DE" w:rsidRPr="00AE5D00">
        <w:rPr>
          <w:rFonts w:asciiTheme="minorHAnsi" w:eastAsiaTheme="minorHAnsi" w:hAnsiTheme="minorHAnsi" w:cs="宋体" w:hint="eastAsia"/>
        </w:rPr>
        <w:t>果</w:t>
      </w:r>
      <w:r w:rsidRPr="00AE5D00">
        <w:rPr>
          <w:rFonts w:asciiTheme="minorHAnsi" w:eastAsiaTheme="minorHAnsi" w:hAnsiTheme="minorHAnsi" w:cs="宋体"/>
        </w:rPr>
        <w:t>。这时候叫</w:t>
      </w:r>
      <w:r w:rsidR="009F4E2C" w:rsidRPr="00AE5D00">
        <w:rPr>
          <w:rFonts w:asciiTheme="minorHAnsi" w:eastAsiaTheme="minorHAnsi" w:hAnsiTheme="minorHAnsi" w:cs="宋体" w:hint="eastAsia"/>
        </w:rPr>
        <w:t>“</w:t>
      </w:r>
      <w:r w:rsidRPr="00AE5D00">
        <w:rPr>
          <w:rFonts w:asciiTheme="minorHAnsi" w:eastAsiaTheme="minorHAnsi" w:hAnsiTheme="minorHAnsi" w:cs="宋体"/>
        </w:rPr>
        <w:t>他</w:t>
      </w:r>
      <w:r w:rsidR="005D79DE" w:rsidRPr="00AE5D00">
        <w:rPr>
          <w:rFonts w:asciiTheme="minorHAnsi" w:eastAsiaTheme="minorHAnsi" w:hAnsiTheme="minorHAnsi" w:cs="宋体" w:hint="eastAsia"/>
        </w:rPr>
        <w:t>物</w:t>
      </w:r>
      <w:r w:rsidR="009F4E2C" w:rsidRPr="00AE5D00">
        <w:rPr>
          <w:rFonts w:asciiTheme="minorHAnsi" w:eastAsiaTheme="minorHAnsi" w:hAnsiTheme="minorHAnsi" w:cs="宋体" w:hint="eastAsia"/>
        </w:rPr>
        <w:t>“</w:t>
      </w:r>
      <w:r w:rsidR="005D79DE" w:rsidRPr="00AE5D00">
        <w:rPr>
          <w:rFonts w:asciiTheme="minorHAnsi" w:eastAsiaTheme="minorHAnsi" w:hAnsiTheme="minorHAnsi" w:cs="宋体" w:hint="eastAsia"/>
        </w:rPr>
        <w:t>、</w:t>
      </w:r>
      <w:r w:rsidR="009F4E2C" w:rsidRPr="00AE5D00">
        <w:rPr>
          <w:rFonts w:asciiTheme="minorHAnsi" w:eastAsiaTheme="minorHAnsi" w:hAnsiTheme="minorHAnsi" w:cs="宋体" w:hint="eastAsia"/>
        </w:rPr>
        <w:t>”</w:t>
      </w:r>
      <w:r w:rsidRPr="00AE5D00">
        <w:rPr>
          <w:rFonts w:asciiTheme="minorHAnsi" w:eastAsiaTheme="minorHAnsi" w:hAnsiTheme="minorHAnsi" w:cs="宋体"/>
        </w:rPr>
        <w:t>他生</w:t>
      </w:r>
      <w:r w:rsidR="009F4E2C" w:rsidRPr="00AE5D00">
        <w:rPr>
          <w:rFonts w:asciiTheme="minorHAnsi" w:eastAsiaTheme="minorHAnsi" w:hAnsiTheme="minorHAnsi" w:cs="宋体" w:hint="eastAsia"/>
        </w:rPr>
        <w:t>“、或者“</w:t>
      </w:r>
      <w:r w:rsidRPr="00AE5D00">
        <w:rPr>
          <w:rFonts w:asciiTheme="minorHAnsi" w:eastAsiaTheme="minorHAnsi" w:hAnsiTheme="minorHAnsi" w:cs="宋体"/>
        </w:rPr>
        <w:t>他</w:t>
      </w:r>
      <w:r w:rsidR="00B65279" w:rsidRPr="00AE5D00">
        <w:rPr>
          <w:rFonts w:asciiTheme="minorHAnsi" w:eastAsiaTheme="minorHAnsi" w:hAnsiTheme="minorHAnsi" w:cs="宋体"/>
        </w:rPr>
        <w:t>作</w:t>
      </w:r>
      <w:r w:rsidR="009F4E2C" w:rsidRPr="00AE5D00">
        <w:rPr>
          <w:rFonts w:asciiTheme="minorHAnsi" w:eastAsiaTheme="minorHAnsi" w:hAnsiTheme="minorHAnsi" w:cs="宋体" w:hint="eastAsia"/>
        </w:rPr>
        <w:t>”</w:t>
      </w:r>
      <w:r w:rsidR="005D79DE" w:rsidRPr="00AE5D00">
        <w:rPr>
          <w:rFonts w:asciiTheme="minorHAnsi" w:eastAsiaTheme="minorHAnsi" w:hAnsiTheme="minorHAnsi" w:cs="宋体" w:hint="eastAsia"/>
        </w:rPr>
        <w:t>。</w:t>
      </w:r>
    </w:p>
    <w:p w:rsidR="003133F5" w:rsidRPr="00AE5D00" w:rsidRDefault="009F4E2C" w:rsidP="007F10F9">
      <w:pPr>
        <w:spacing w:before="240" w:after="240"/>
        <w:ind w:leftChars="300" w:left="720" w:firstLineChars="200" w:firstLine="480"/>
        <w:rPr>
          <w:rFonts w:asciiTheme="minorHAnsi" w:eastAsiaTheme="minorHAnsi" w:hAnsiTheme="minorHAnsi" w:cs="宋体"/>
        </w:rPr>
      </w:pPr>
      <w:r w:rsidRPr="00AE5D00">
        <w:rPr>
          <w:rFonts w:asciiTheme="minorHAnsi" w:eastAsiaTheme="minorHAnsi" w:hAnsiTheme="minorHAnsi" w:cs="宋体" w:hint="eastAsia"/>
        </w:rPr>
        <w:t>从</w:t>
      </w:r>
      <w:r w:rsidRPr="00AE5D00">
        <w:rPr>
          <w:rFonts w:asciiTheme="minorHAnsi" w:eastAsiaTheme="minorHAnsi" w:hAnsiTheme="minorHAnsi" w:cs="宋体"/>
        </w:rPr>
        <w:t>表面上看起来这个</w:t>
      </w:r>
      <w:r w:rsidRPr="00AE5D00">
        <w:rPr>
          <w:rFonts w:asciiTheme="minorHAnsi" w:eastAsiaTheme="minorHAnsi" w:hAnsiTheme="minorHAnsi" w:cs="宋体" w:hint="eastAsia"/>
        </w:rPr>
        <w:t>观点</w:t>
      </w:r>
      <w:r w:rsidRPr="00AE5D00">
        <w:rPr>
          <w:rFonts w:asciiTheme="minorHAnsi" w:eastAsiaTheme="minorHAnsi" w:hAnsiTheme="minorHAnsi" w:cs="宋体"/>
        </w:rPr>
        <w:t>是对的，似乎没有任何</w:t>
      </w:r>
      <w:r w:rsidR="005D79DE" w:rsidRPr="00AE5D00">
        <w:rPr>
          <w:rFonts w:asciiTheme="minorHAnsi" w:eastAsiaTheme="minorHAnsi" w:hAnsiTheme="minorHAnsi" w:cs="宋体" w:hint="eastAsia"/>
        </w:rPr>
        <w:t>问题</w:t>
      </w:r>
      <w:r w:rsidRPr="00AE5D00">
        <w:rPr>
          <w:rFonts w:asciiTheme="minorHAnsi" w:eastAsiaTheme="minorHAnsi" w:hAnsiTheme="minorHAnsi" w:cs="宋体"/>
        </w:rPr>
        <w:t>，现实生活当中也是这样</w:t>
      </w:r>
      <w:r w:rsidRPr="00AE5D00">
        <w:rPr>
          <w:rFonts w:asciiTheme="minorHAnsi" w:eastAsiaTheme="minorHAnsi" w:hAnsiTheme="minorHAnsi" w:cs="宋体" w:hint="eastAsia"/>
        </w:rPr>
        <w:t>，</w:t>
      </w:r>
      <w:r w:rsidRPr="00AE5D00">
        <w:rPr>
          <w:rFonts w:asciiTheme="minorHAnsi" w:eastAsiaTheme="minorHAnsi" w:hAnsiTheme="minorHAnsi" w:cs="宋体"/>
        </w:rPr>
        <w:t>我们的</w:t>
      </w:r>
      <w:r w:rsidR="005D79DE" w:rsidRPr="00AE5D00">
        <w:rPr>
          <w:rFonts w:asciiTheme="minorHAnsi" w:eastAsiaTheme="minorHAnsi" w:hAnsiTheme="minorHAnsi" w:cs="宋体" w:hint="eastAsia"/>
        </w:rPr>
        <w:t>感官</w:t>
      </w:r>
      <w:r w:rsidRPr="00AE5D00">
        <w:rPr>
          <w:rFonts w:asciiTheme="minorHAnsi" w:eastAsiaTheme="minorHAnsi" w:hAnsiTheme="minorHAnsi" w:cs="宋体"/>
        </w:rPr>
        <w:t>看到的也是这样，播下了</w:t>
      </w:r>
      <w:r w:rsidR="005D79DE" w:rsidRPr="00AE5D00">
        <w:rPr>
          <w:rFonts w:asciiTheme="minorHAnsi" w:eastAsiaTheme="minorHAnsi" w:hAnsiTheme="minorHAnsi" w:cs="宋体" w:hint="eastAsia"/>
        </w:rPr>
        <w:t>种子</w:t>
      </w:r>
      <w:r w:rsidRPr="00AE5D00">
        <w:rPr>
          <w:rFonts w:asciiTheme="minorHAnsi" w:eastAsiaTheme="minorHAnsi" w:hAnsiTheme="minorHAnsi" w:cs="宋体"/>
        </w:rPr>
        <w:t>，到一定的时候就发芽了，我们亲眼</w:t>
      </w:r>
      <w:r w:rsidRPr="00AE5D00">
        <w:rPr>
          <w:rFonts w:asciiTheme="minorHAnsi" w:eastAsiaTheme="minorHAnsi" w:hAnsiTheme="minorHAnsi" w:cs="宋体" w:hint="eastAsia"/>
        </w:rPr>
        <w:t>所见的也都是如此</w:t>
      </w:r>
      <w:r w:rsidRPr="00AE5D00">
        <w:rPr>
          <w:rFonts w:asciiTheme="minorHAnsi" w:eastAsiaTheme="minorHAnsi" w:hAnsiTheme="minorHAnsi" w:cs="宋体"/>
        </w:rPr>
        <w:t>。</w:t>
      </w:r>
    </w:p>
    <w:p w:rsidR="003133F5" w:rsidRPr="00AE5D00" w:rsidRDefault="00000000" w:rsidP="007F10F9">
      <w:pPr>
        <w:spacing w:before="240" w:after="240"/>
        <w:ind w:leftChars="300" w:left="720" w:firstLineChars="200" w:firstLine="480"/>
        <w:rPr>
          <w:rFonts w:asciiTheme="minorHAnsi" w:eastAsiaTheme="minorHAnsi" w:hAnsiTheme="minorHAnsi" w:cs="宋体"/>
        </w:rPr>
      </w:pPr>
      <w:r w:rsidRPr="00AE5D00">
        <w:rPr>
          <w:rFonts w:asciiTheme="minorHAnsi" w:eastAsiaTheme="minorHAnsi" w:hAnsiTheme="minorHAnsi" w:cs="宋体"/>
        </w:rPr>
        <w:t>但在深入的观察时，如果因和</w:t>
      </w:r>
      <w:r w:rsidR="0065250D" w:rsidRPr="00AE5D00">
        <w:rPr>
          <w:rFonts w:asciiTheme="minorHAnsi" w:eastAsiaTheme="minorHAnsi" w:hAnsiTheme="minorHAnsi" w:cs="宋体"/>
        </w:rPr>
        <w:t>果</w:t>
      </w:r>
      <w:r w:rsidRPr="00AE5D00">
        <w:rPr>
          <w:rFonts w:asciiTheme="minorHAnsi" w:eastAsiaTheme="minorHAnsi" w:hAnsiTheme="minorHAnsi" w:cs="宋体"/>
        </w:rPr>
        <w:t>有前后的话，那么有前后的意思是什么？</w:t>
      </w:r>
      <w:r w:rsidRPr="00AE5D00">
        <w:rPr>
          <w:rFonts w:asciiTheme="minorHAnsi" w:eastAsiaTheme="minorHAnsi" w:hAnsiTheme="minorHAnsi" w:cs="宋体"/>
          <w:highlight w:val="yellow"/>
        </w:rPr>
        <w:t>因和缘</w:t>
      </w:r>
      <w:r w:rsidRPr="00AE5D00">
        <w:rPr>
          <w:rFonts w:asciiTheme="minorHAnsi" w:eastAsiaTheme="minorHAnsi" w:hAnsiTheme="minorHAnsi" w:cs="宋体"/>
        </w:rPr>
        <w:t>它存在的时候，</w:t>
      </w:r>
      <w:r w:rsidR="005D79DE" w:rsidRPr="00AE5D00">
        <w:rPr>
          <w:rFonts w:asciiTheme="minorHAnsi" w:eastAsiaTheme="minorHAnsi" w:hAnsiTheme="minorHAnsi" w:cs="宋体" w:hint="eastAsia"/>
          <w:highlight w:val="lightGray"/>
        </w:rPr>
        <w:t>果</w:t>
      </w:r>
      <w:r w:rsidRPr="00AE5D00">
        <w:rPr>
          <w:rFonts w:asciiTheme="minorHAnsi" w:eastAsiaTheme="minorHAnsi" w:hAnsiTheme="minorHAnsi" w:cs="宋体"/>
        </w:rPr>
        <w:t>这个时候根本就不存在，</w:t>
      </w:r>
      <w:r w:rsidR="002C1A70" w:rsidRPr="00AE5D00">
        <w:rPr>
          <w:rFonts w:asciiTheme="minorHAnsi" w:eastAsiaTheme="minorHAnsi" w:hAnsiTheme="minorHAnsi" w:cs="宋体" w:hint="eastAsia"/>
        </w:rPr>
        <w:t>如</w:t>
      </w:r>
      <w:r w:rsidRPr="00AE5D00">
        <w:rPr>
          <w:rFonts w:asciiTheme="minorHAnsi" w:eastAsiaTheme="minorHAnsi" w:hAnsiTheme="minorHAnsi" w:cs="宋体"/>
        </w:rPr>
        <w:t>存在的话</w:t>
      </w:r>
      <w:r w:rsidR="00AE5D00" w:rsidRPr="00AE5D00">
        <w:rPr>
          <w:rFonts w:asciiTheme="minorHAnsi" w:eastAsiaTheme="minorHAnsi" w:hAnsiTheme="minorHAnsi" w:cs="宋体" w:hint="eastAsia"/>
        </w:rPr>
        <w:t>，</w:t>
      </w:r>
      <w:r w:rsidRPr="00AE5D00">
        <w:rPr>
          <w:rFonts w:asciiTheme="minorHAnsi" w:eastAsiaTheme="minorHAnsi" w:hAnsiTheme="minorHAnsi" w:cs="宋体"/>
        </w:rPr>
        <w:t>就跟前面讲的</w:t>
      </w:r>
      <w:r w:rsidR="002C1A70" w:rsidRPr="00AE5D00">
        <w:rPr>
          <w:rFonts w:asciiTheme="minorHAnsi" w:eastAsiaTheme="minorHAnsi" w:hAnsiTheme="minorHAnsi" w:cs="宋体" w:hint="eastAsia"/>
        </w:rPr>
        <w:t>有同时</w:t>
      </w:r>
      <w:r w:rsidR="005D79DE" w:rsidRPr="00AE5D00">
        <w:rPr>
          <w:rFonts w:asciiTheme="minorHAnsi" w:eastAsiaTheme="minorHAnsi" w:hAnsiTheme="minorHAnsi" w:cs="宋体" w:hint="eastAsia"/>
        </w:rPr>
        <w:t>问题</w:t>
      </w:r>
      <w:r w:rsidRPr="00AE5D00">
        <w:rPr>
          <w:rFonts w:asciiTheme="minorHAnsi" w:eastAsiaTheme="minorHAnsi" w:hAnsiTheme="minorHAnsi" w:cs="宋体"/>
        </w:rPr>
        <w:t>了，</w:t>
      </w:r>
      <w:r w:rsidR="00AE5D00" w:rsidRPr="00AE5D00">
        <w:rPr>
          <w:rFonts w:asciiTheme="minorHAnsi" w:eastAsiaTheme="minorHAnsi" w:hAnsiTheme="minorHAnsi" w:cs="宋体" w:hint="eastAsia"/>
        </w:rPr>
        <w:t>上面已经分析过了</w:t>
      </w:r>
      <w:r w:rsidR="00AE5D00">
        <w:rPr>
          <w:rFonts w:asciiTheme="minorHAnsi" w:eastAsiaTheme="minorHAnsi" w:hAnsiTheme="minorHAnsi" w:cs="宋体" w:hint="eastAsia"/>
        </w:rPr>
        <w:t>，</w:t>
      </w:r>
      <w:r w:rsidR="00AE5D00" w:rsidRPr="00AE5D00">
        <w:rPr>
          <w:rFonts w:asciiTheme="minorHAnsi" w:eastAsiaTheme="minorHAnsi" w:hAnsiTheme="minorHAnsi" w:cs="宋体"/>
        </w:rPr>
        <w:t>这个根本就</w:t>
      </w:r>
      <w:r w:rsidR="00AE5D00">
        <w:rPr>
          <w:rFonts w:asciiTheme="minorHAnsi" w:eastAsiaTheme="minorHAnsi" w:hAnsiTheme="minorHAnsi" w:cs="宋体" w:hint="eastAsia"/>
        </w:rPr>
        <w:t>无法成立</w:t>
      </w:r>
      <w:r w:rsidR="00AE5D00" w:rsidRPr="00AE5D00">
        <w:rPr>
          <w:rFonts w:asciiTheme="minorHAnsi" w:eastAsiaTheme="minorHAnsi" w:hAnsiTheme="minorHAnsi" w:cs="宋体"/>
        </w:rPr>
        <w:t>。</w:t>
      </w:r>
    </w:p>
    <w:p w:rsidR="00BC07EC" w:rsidRPr="00AE5D00" w:rsidRDefault="00AE5D00" w:rsidP="007F10F9">
      <w:pPr>
        <w:spacing w:before="240" w:after="240"/>
        <w:ind w:leftChars="300" w:left="720" w:firstLineChars="200" w:firstLine="480"/>
        <w:contextualSpacing/>
        <w:rPr>
          <w:rFonts w:asciiTheme="minorHAnsi" w:eastAsiaTheme="minorHAnsi" w:hAnsiTheme="minorHAnsi" w:cs="宋体"/>
        </w:rPr>
      </w:pPr>
      <w:r w:rsidRPr="00AE5D00">
        <w:rPr>
          <w:rFonts w:asciiTheme="minorHAnsi" w:eastAsiaTheme="minorHAnsi" w:hAnsiTheme="minorHAnsi" w:cs="宋体" w:hint="eastAsia"/>
        </w:rPr>
        <w:lastRenderedPageBreak/>
        <w:t>再看，</w:t>
      </w:r>
      <w:r w:rsidR="00BC07EC" w:rsidRPr="00AE5D00">
        <w:rPr>
          <w:rFonts w:asciiTheme="minorHAnsi" w:eastAsiaTheme="minorHAnsi" w:hAnsiTheme="minorHAnsi" w:cs="宋体"/>
        </w:rPr>
        <w:t>如果因和果有前后</w:t>
      </w:r>
      <w:r w:rsidR="00BC07EC" w:rsidRPr="00AE5D00">
        <w:rPr>
          <w:rFonts w:asciiTheme="minorHAnsi" w:eastAsiaTheme="minorHAnsi" w:hAnsiTheme="minorHAnsi" w:cs="宋体" w:hint="eastAsia"/>
        </w:rPr>
        <w:t>，</w:t>
      </w:r>
      <w:r w:rsidR="009F4E2C" w:rsidRPr="00AE5D00">
        <w:rPr>
          <w:rFonts w:asciiTheme="minorHAnsi" w:eastAsiaTheme="minorHAnsi" w:hAnsiTheme="minorHAnsi" w:cs="宋体"/>
        </w:rPr>
        <w:t>但当我们深入观察时，就会发现问题。如果因果有前后，那么因和缘存在时，果不存在；果诞生时，它的因和缘就不复存在了，那么，这会有什么问题呢？</w:t>
      </w:r>
    </w:p>
    <w:p w:rsidR="002C1A70" w:rsidRPr="00AE5D00" w:rsidRDefault="009F4E2C" w:rsidP="007F10F9">
      <w:pPr>
        <w:spacing w:before="240" w:after="240"/>
        <w:ind w:leftChars="300" w:left="720" w:firstLineChars="200" w:firstLine="480"/>
        <w:contextualSpacing/>
        <w:rPr>
          <w:rFonts w:asciiTheme="minorHAnsi" w:eastAsiaTheme="minorHAnsi" w:hAnsiTheme="minorHAnsi" w:cs="宋体"/>
        </w:rPr>
      </w:pPr>
      <w:r w:rsidRPr="00AE5D00">
        <w:rPr>
          <w:rFonts w:asciiTheme="minorHAnsi" w:eastAsiaTheme="minorHAnsi" w:hAnsiTheme="minorHAnsi" w:cs="宋体"/>
        </w:rPr>
        <w:t>因和缘要发挥作用，就要把力量传递给果，让果诞生。但是，这个力量是无法传递的，因为果此时并不存在，那因和缘的力量传递给谁，又如何传递呢？</w:t>
      </w:r>
    </w:p>
    <w:p w:rsidR="00BC07EC" w:rsidRPr="00AE5D00" w:rsidRDefault="009F4E2C" w:rsidP="007F10F9">
      <w:pPr>
        <w:pStyle w:val="a8"/>
        <w:shd w:val="clear" w:color="auto" w:fill="FFFFFF"/>
        <w:spacing w:before="0" w:beforeAutospacing="0"/>
        <w:ind w:leftChars="300" w:left="720" w:firstLineChars="200" w:firstLine="480"/>
        <w:contextualSpacing/>
        <w:rPr>
          <w:rFonts w:asciiTheme="minorHAnsi" w:eastAsiaTheme="minorHAnsi" w:hAnsiTheme="minorHAnsi"/>
        </w:rPr>
      </w:pPr>
      <w:r w:rsidRPr="00AE5D00">
        <w:rPr>
          <w:rFonts w:asciiTheme="minorHAnsi" w:eastAsiaTheme="minorHAnsi" w:hAnsiTheme="minorHAnsi"/>
        </w:rPr>
        <w:t>假设果此时是存在的，那因和缘就可以把力量传递给它。但这个时候，宇宙中的任何角落都找不到果，它是未来才出现的。一个还没有诞生、根本不存在的事物，怎么可能对它发挥作用、传递力量呢？</w:t>
      </w:r>
    </w:p>
    <w:p w:rsidR="009F4E2C" w:rsidRPr="00AE5D00" w:rsidRDefault="009F4E2C" w:rsidP="007F10F9">
      <w:pPr>
        <w:pStyle w:val="a8"/>
        <w:shd w:val="clear" w:color="auto" w:fill="FFFFFF"/>
        <w:spacing w:before="0" w:beforeAutospacing="0"/>
        <w:ind w:leftChars="300" w:left="720" w:firstLineChars="200" w:firstLine="480"/>
        <w:rPr>
          <w:rFonts w:asciiTheme="minorHAnsi" w:eastAsiaTheme="minorHAnsi" w:hAnsiTheme="minorHAnsi"/>
        </w:rPr>
      </w:pPr>
      <w:r w:rsidRPr="00AE5D00">
        <w:rPr>
          <w:rFonts w:asciiTheme="minorHAnsi" w:eastAsiaTheme="minorHAnsi" w:hAnsiTheme="minorHAnsi"/>
        </w:rPr>
        <w:t>所以，只要有前后，那其中的一个一定不存在。由于它像虚空一般不存在，因此无法令其诞生。</w:t>
      </w:r>
    </w:p>
    <w:p w:rsidR="003A28CC" w:rsidRPr="007049A0" w:rsidRDefault="007049A0" w:rsidP="007F10F9">
      <w:pPr>
        <w:ind w:firstLineChars="200" w:firstLine="480"/>
        <w:contextualSpacing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2</w:t>
      </w:r>
      <w:r>
        <w:rPr>
          <w:rFonts w:ascii="宋体" w:hAnsi="宋体" w:cs="宋体"/>
          <w:b/>
          <w:bCs/>
        </w:rPr>
        <w:t>.</w:t>
      </w:r>
      <w:r w:rsidR="00135060">
        <w:rPr>
          <w:rFonts w:ascii="宋体" w:hAnsi="宋体" w:cs="宋体"/>
          <w:b/>
          <w:bCs/>
        </w:rPr>
        <w:t>3</w:t>
      </w:r>
      <w:r w:rsidR="00135060">
        <w:rPr>
          <w:rFonts w:ascii="宋体" w:hAnsi="宋体" w:cs="宋体" w:hint="eastAsia"/>
          <w:b/>
          <w:bCs/>
        </w:rPr>
        <w:t>D</w:t>
      </w:r>
      <w:r w:rsidR="003A28CC" w:rsidRPr="007049A0">
        <w:rPr>
          <w:rFonts w:ascii="宋体" w:hAnsi="宋体" w:cs="宋体"/>
          <w:b/>
          <w:bCs/>
        </w:rPr>
        <w:t>因果究竟存不存在</w:t>
      </w:r>
      <w:r w:rsidR="00135060">
        <w:rPr>
          <w:rFonts w:ascii="宋体" w:hAnsi="宋体" w:cs="宋体" w:hint="eastAsia"/>
          <w:b/>
          <w:bCs/>
        </w:rPr>
        <w:t xml:space="preserve"> </w:t>
      </w:r>
    </w:p>
    <w:p w:rsidR="003A28CC" w:rsidRPr="00AE5D00" w:rsidRDefault="009F4E2C" w:rsidP="007F10F9">
      <w:pPr>
        <w:pStyle w:val="a8"/>
        <w:shd w:val="clear" w:color="auto" w:fill="FFFFFF"/>
        <w:spacing w:before="0" w:beforeAutospacing="0" w:after="0" w:afterAutospacing="0"/>
        <w:ind w:leftChars="300" w:left="720" w:firstLineChars="200" w:firstLine="480"/>
        <w:contextualSpacing/>
        <w:rPr>
          <w:rFonts w:asciiTheme="minorHAnsi" w:eastAsiaTheme="minorHAnsi" w:hAnsiTheme="minorHAnsi"/>
        </w:rPr>
      </w:pPr>
      <w:r w:rsidRPr="00AE5D00">
        <w:rPr>
          <w:rFonts w:asciiTheme="minorHAnsi" w:eastAsiaTheme="minorHAnsi" w:hAnsiTheme="minorHAnsi"/>
        </w:rPr>
        <w:t>这样观察以后，我们就会发现：无论是同时存在，还是先后存在，事物之间都无法建立因果关系。那因果究竟存不存在呢？</w:t>
      </w:r>
    </w:p>
    <w:p w:rsidR="003A28CC" w:rsidRPr="00AE5D00" w:rsidRDefault="009F4E2C" w:rsidP="007F10F9">
      <w:pPr>
        <w:pStyle w:val="a8"/>
        <w:shd w:val="clear" w:color="auto" w:fill="FFFFFF"/>
        <w:spacing w:before="0" w:beforeAutospacing="0"/>
        <w:ind w:leftChars="300" w:left="720" w:firstLineChars="200" w:firstLine="480"/>
        <w:contextualSpacing/>
        <w:rPr>
          <w:rFonts w:asciiTheme="minorHAnsi" w:eastAsiaTheme="minorHAnsi" w:hAnsiTheme="minorHAnsi"/>
        </w:rPr>
      </w:pPr>
      <w:r w:rsidRPr="00AE5D00">
        <w:rPr>
          <w:rFonts w:asciiTheme="minorHAnsi" w:eastAsiaTheme="minorHAnsi" w:hAnsiTheme="minorHAnsi"/>
        </w:rPr>
        <w:t>如此观察时，因果是不存在的，佛教称之为“不生不灭”。任何一个因缘，都没有让任何一个东西诞生过</w:t>
      </w:r>
      <w:r w:rsidR="003A28CC" w:rsidRPr="00AE5D00">
        <w:rPr>
          <w:rFonts w:asciiTheme="minorHAnsi" w:eastAsiaTheme="minorHAnsi" w:hAnsiTheme="minorHAnsi" w:hint="eastAsia"/>
        </w:rPr>
        <w:t>；</w:t>
      </w:r>
      <w:r w:rsidRPr="00AE5D00">
        <w:rPr>
          <w:rFonts w:asciiTheme="minorHAnsi" w:eastAsiaTheme="minorHAnsi" w:hAnsiTheme="minorHAnsi"/>
        </w:rPr>
        <w:t>任何一个东西，也没有因为任何一个因缘而诞生。</w:t>
      </w:r>
    </w:p>
    <w:p w:rsidR="009F4E2C" w:rsidRPr="00AE5D00" w:rsidRDefault="009F4E2C" w:rsidP="007F10F9">
      <w:pPr>
        <w:pStyle w:val="a8"/>
        <w:shd w:val="clear" w:color="auto" w:fill="FFFFFF"/>
        <w:spacing w:before="0" w:beforeAutospacing="0"/>
        <w:ind w:leftChars="300" w:left="720" w:firstLineChars="200" w:firstLine="480"/>
        <w:rPr>
          <w:rFonts w:asciiTheme="minorHAnsi" w:eastAsiaTheme="minorHAnsi" w:hAnsiTheme="minorHAnsi"/>
        </w:rPr>
      </w:pPr>
      <w:r w:rsidRPr="00AE5D00">
        <w:rPr>
          <w:rFonts w:asciiTheme="minorHAnsi" w:eastAsiaTheme="minorHAnsi" w:hAnsiTheme="minorHAnsi"/>
        </w:rPr>
        <w:t>最后的结论就是如此。“不生”，自然也就“不灭”，因为没有什么东西可灭。前“不生”，后“不灭”，自然当下也是“不住”。生、住、灭都与生有关，有生就有住，有住就可以灭。如果从源头上就没有生，那后续就不会有住和灭。因此，生、住、灭都不存在。</w:t>
      </w:r>
    </w:p>
    <w:p w:rsidR="003A28CC" w:rsidRPr="00AE5D00" w:rsidRDefault="009F4E2C" w:rsidP="007F10F9">
      <w:pPr>
        <w:pStyle w:val="a8"/>
        <w:shd w:val="clear" w:color="auto" w:fill="FFFFFF"/>
        <w:spacing w:before="0" w:beforeAutospacing="0"/>
        <w:ind w:firstLineChars="500" w:firstLine="1200"/>
        <w:contextualSpacing/>
        <w:rPr>
          <w:rFonts w:asciiTheme="minorHAnsi" w:eastAsiaTheme="minorHAnsi" w:hAnsiTheme="minorHAnsi"/>
        </w:rPr>
      </w:pPr>
      <w:r w:rsidRPr="00AE5D00">
        <w:rPr>
          <w:rFonts w:asciiTheme="minorHAnsi" w:eastAsiaTheme="minorHAnsi" w:hAnsiTheme="minorHAnsi"/>
        </w:rPr>
        <w:t>如果用这个逻辑去观察外在事物，就是一般中观的方法；</w:t>
      </w:r>
    </w:p>
    <w:p w:rsidR="009F4E2C" w:rsidRPr="00AE5D00" w:rsidRDefault="009F4E2C" w:rsidP="007F10F9">
      <w:pPr>
        <w:pStyle w:val="a8"/>
        <w:shd w:val="clear" w:color="auto" w:fill="FFFFFF"/>
        <w:spacing w:before="0" w:beforeAutospacing="0"/>
        <w:ind w:leftChars="300" w:left="720" w:firstLineChars="200" w:firstLine="480"/>
        <w:contextualSpacing/>
        <w:rPr>
          <w:rFonts w:asciiTheme="minorHAnsi" w:eastAsiaTheme="minorHAnsi" w:hAnsiTheme="minorHAnsi"/>
        </w:rPr>
      </w:pPr>
      <w:r w:rsidRPr="00AE5D00">
        <w:rPr>
          <w:rFonts w:asciiTheme="minorHAnsi" w:eastAsiaTheme="minorHAnsi" w:hAnsiTheme="minorHAnsi"/>
        </w:rPr>
        <w:t>如果用这个逻辑来观察自己的心，就是大圆满、大手印中级别很高的加行。在我们平时讲的四加行、五加行以外，还有一个大圆满不共的、甚深的加行，就是这种观察的方法。在此之后，才是大圆满的正行。</w:t>
      </w:r>
    </w:p>
    <w:p w:rsidR="003A28CC" w:rsidRPr="00AE5D00" w:rsidRDefault="009F4E2C" w:rsidP="007F10F9">
      <w:pPr>
        <w:pStyle w:val="a8"/>
        <w:shd w:val="clear" w:color="auto" w:fill="FFFFFF"/>
        <w:spacing w:before="0" w:beforeAutospacing="0"/>
        <w:ind w:firstLineChars="500" w:firstLine="1200"/>
        <w:contextualSpacing/>
        <w:rPr>
          <w:rFonts w:asciiTheme="minorHAnsi" w:eastAsiaTheme="minorHAnsi" w:hAnsiTheme="minorHAnsi"/>
        </w:rPr>
      </w:pPr>
      <w:r w:rsidRPr="00AE5D00">
        <w:rPr>
          <w:rFonts w:asciiTheme="minorHAnsi" w:eastAsiaTheme="minorHAnsi" w:hAnsiTheme="minorHAnsi"/>
        </w:rPr>
        <w:t>观察的时候，万事万物都是“亦非自作，亦非他作”；</w:t>
      </w:r>
    </w:p>
    <w:p w:rsidR="007F10F9" w:rsidRDefault="009F4E2C" w:rsidP="007F10F9">
      <w:pPr>
        <w:pStyle w:val="a8"/>
        <w:shd w:val="clear" w:color="auto" w:fill="FFFFFF"/>
        <w:spacing w:before="0" w:beforeAutospacing="0"/>
        <w:ind w:leftChars="300" w:left="720" w:firstLineChars="200" w:firstLine="480"/>
        <w:contextualSpacing/>
        <w:rPr>
          <w:rFonts w:asciiTheme="minorHAnsi" w:eastAsiaTheme="minorHAnsi" w:hAnsiTheme="minorHAnsi"/>
        </w:rPr>
      </w:pPr>
      <w:r w:rsidRPr="00AE5D00">
        <w:rPr>
          <w:rFonts w:asciiTheme="minorHAnsi" w:eastAsiaTheme="minorHAnsi" w:hAnsiTheme="minorHAnsi"/>
        </w:rPr>
        <w:t>不观察的时候，万事万物都有其运作的规律。这些规律实际上是我们的错觉，但错觉也有错觉的规律，就像梦也有规律那样。我们平时所见的一切，都是先有因后有果。比如，几周前在土壤中播下的一颗种子，几周后就变成了另外一种东西，我们便认为这之间存在着因果关系。至于其中的细节，我们并没有看到，也想不出合理的解释。同时，我们看到因果之间还存在着固定的规律，即种什么种子就结什么果。因此我们便认定：万事万物不</w:t>
      </w:r>
      <w:r w:rsidR="007F10F9">
        <w:rPr>
          <w:rFonts w:asciiTheme="minorHAnsi" w:eastAsiaTheme="minorHAnsi" w:hAnsiTheme="minorHAnsi" w:hint="eastAsia"/>
        </w:rPr>
        <w:t xml:space="preserve"> </w:t>
      </w:r>
      <w:r w:rsidR="007F10F9">
        <w:rPr>
          <w:rFonts w:asciiTheme="minorHAnsi" w:eastAsiaTheme="minorHAnsi" w:hAnsiTheme="minorHAnsi"/>
        </w:rPr>
        <w:t xml:space="preserve">  </w:t>
      </w:r>
    </w:p>
    <w:p w:rsidR="009F4E2C" w:rsidRPr="00AE5D00" w:rsidRDefault="009F4E2C" w:rsidP="007F10F9">
      <w:pPr>
        <w:pStyle w:val="a8"/>
        <w:shd w:val="clear" w:color="auto" w:fill="FFFFFF"/>
        <w:spacing w:before="0" w:beforeAutospacing="0"/>
        <w:ind w:firstLineChars="300" w:firstLine="720"/>
        <w:contextualSpacing/>
        <w:rPr>
          <w:rFonts w:asciiTheme="minorHAnsi" w:eastAsiaTheme="minorHAnsi" w:hAnsiTheme="minorHAnsi"/>
        </w:rPr>
      </w:pPr>
      <w:r w:rsidRPr="00AE5D00">
        <w:rPr>
          <w:rFonts w:asciiTheme="minorHAnsi" w:eastAsiaTheme="minorHAnsi" w:hAnsiTheme="minorHAnsi"/>
        </w:rPr>
        <w:t>但有因果，而且有一定的规律和法则。</w:t>
      </w:r>
    </w:p>
    <w:p w:rsidR="00336D8F" w:rsidRPr="00AE5D00" w:rsidRDefault="009F4E2C" w:rsidP="007F10F9">
      <w:pPr>
        <w:pStyle w:val="a8"/>
        <w:shd w:val="clear" w:color="auto" w:fill="FFFFFF"/>
        <w:spacing w:before="0" w:beforeAutospacing="0"/>
        <w:ind w:firstLineChars="500" w:firstLine="1200"/>
        <w:rPr>
          <w:rFonts w:asciiTheme="minorHAnsi" w:eastAsiaTheme="minorHAnsi" w:hAnsiTheme="minorHAnsi"/>
        </w:rPr>
      </w:pPr>
      <w:r w:rsidRPr="00AE5D00">
        <w:rPr>
          <w:rFonts w:asciiTheme="minorHAnsi" w:eastAsiaTheme="minorHAnsi" w:hAnsiTheme="minorHAnsi"/>
        </w:rPr>
        <w:t>当然，在世俗世界中，这些都是不可否认的事实。</w:t>
      </w:r>
    </w:p>
    <w:p w:rsidR="00336D8F" w:rsidRPr="007049A0" w:rsidRDefault="007049A0" w:rsidP="00EB6DBB">
      <w:pPr>
        <w:ind w:firstLineChars="100" w:firstLine="240"/>
        <w:contextualSpacing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2</w:t>
      </w:r>
      <w:r>
        <w:rPr>
          <w:rFonts w:ascii="宋体" w:hAnsi="宋体" w:cs="宋体"/>
          <w:b/>
          <w:bCs/>
        </w:rPr>
        <w:t>.</w:t>
      </w:r>
      <w:r w:rsidR="00135060">
        <w:rPr>
          <w:rFonts w:ascii="宋体" w:hAnsi="宋体" w:cs="宋体"/>
          <w:b/>
          <w:bCs/>
        </w:rPr>
        <w:t>3</w:t>
      </w:r>
      <w:r w:rsidR="007F10F9">
        <w:rPr>
          <w:rFonts w:ascii="宋体" w:hAnsi="宋体" w:cs="宋体" w:hint="eastAsia"/>
          <w:b/>
          <w:bCs/>
        </w:rPr>
        <w:t>E</w:t>
      </w:r>
      <w:r w:rsidR="00336D8F" w:rsidRPr="007049A0">
        <w:rPr>
          <w:rFonts w:ascii="宋体" w:hAnsi="宋体" w:cs="宋体"/>
          <w:b/>
          <w:bCs/>
        </w:rPr>
        <w:t>到微观中去看</w:t>
      </w:r>
    </w:p>
    <w:p w:rsidR="009F4E2C" w:rsidRPr="00AE5D00" w:rsidRDefault="009F4E2C" w:rsidP="00EB6DBB">
      <w:pPr>
        <w:pStyle w:val="a8"/>
        <w:shd w:val="clear" w:color="auto" w:fill="FFFFFF"/>
        <w:spacing w:before="0" w:beforeAutospacing="0" w:after="0" w:afterAutospacing="0"/>
        <w:ind w:leftChars="300" w:left="720" w:firstLineChars="200" w:firstLine="480"/>
        <w:contextualSpacing/>
        <w:rPr>
          <w:rFonts w:asciiTheme="minorHAnsi" w:eastAsiaTheme="minorHAnsi" w:hAnsiTheme="minorHAnsi"/>
        </w:rPr>
      </w:pPr>
      <w:r w:rsidRPr="00AE5D00">
        <w:rPr>
          <w:rFonts w:asciiTheme="minorHAnsi" w:eastAsiaTheme="minorHAnsi" w:hAnsiTheme="minorHAnsi"/>
        </w:rPr>
        <w:lastRenderedPageBreak/>
        <w:t>但世界到底是怎么构成的，其规律又是什么，这些只有在微观世界才能看出端倪。</w:t>
      </w:r>
    </w:p>
    <w:p w:rsidR="00336D8F" w:rsidRPr="00AE5D00" w:rsidRDefault="009F4E2C" w:rsidP="007F10F9">
      <w:pPr>
        <w:pStyle w:val="a8"/>
        <w:shd w:val="clear" w:color="auto" w:fill="FFFFFF"/>
        <w:spacing w:before="0" w:beforeAutospacing="0"/>
        <w:ind w:leftChars="300" w:left="720" w:firstLineChars="200" w:firstLine="480"/>
        <w:rPr>
          <w:rFonts w:asciiTheme="minorHAnsi" w:eastAsiaTheme="minorHAnsi" w:hAnsiTheme="minorHAnsi"/>
        </w:rPr>
      </w:pPr>
      <w:r w:rsidRPr="00AE5D00">
        <w:rPr>
          <w:rFonts w:asciiTheme="minorHAnsi" w:eastAsiaTheme="minorHAnsi" w:hAnsiTheme="minorHAnsi"/>
        </w:rPr>
        <w:t>我们再以“旋火轮”为例。一根点燃的香在高速转动时，我们看到的不是一个亮点，而是一个光圈，这是宏观层面上的现象。如果要彻底了解这个光圈的真实面目，就要到微观中去看。在微观中，我们所看到的光圈其实只是一个亮点，它在高速运动时，会让我们的视觉产生错觉。如果没有看清微观中的亮点，那我们就无法判断宏观中的光圈到底是一种错觉，还是一个实际存在的东西。</w:t>
      </w:r>
    </w:p>
    <w:p w:rsidR="009F4E2C" w:rsidRPr="00AE5D00" w:rsidRDefault="009F4E2C" w:rsidP="007F10F9">
      <w:pPr>
        <w:pStyle w:val="a8"/>
        <w:shd w:val="clear" w:color="auto" w:fill="FFFFFF"/>
        <w:spacing w:before="0" w:beforeAutospacing="0"/>
        <w:ind w:leftChars="300" w:left="720" w:firstLineChars="200" w:firstLine="480"/>
        <w:rPr>
          <w:rFonts w:asciiTheme="minorHAnsi" w:eastAsiaTheme="minorHAnsi" w:hAnsiTheme="minorHAnsi"/>
        </w:rPr>
      </w:pPr>
      <w:r w:rsidRPr="00AE5D00">
        <w:rPr>
          <w:rFonts w:asciiTheme="minorHAnsi" w:eastAsiaTheme="minorHAnsi" w:hAnsiTheme="minorHAnsi"/>
        </w:rPr>
        <w:t>实际上，我们在宏观中看到的事物，没有一个是真实的，全都是感官的错觉。当然，我们生活在这个世界上，还是需要五种感官的错觉。而我们的感官也与外在世界非常相应，为什么呢？因为外在世界本来就是由我们的感官创造的。</w:t>
      </w:r>
    </w:p>
    <w:p w:rsidR="009F4E2C" w:rsidRPr="00AE5D00" w:rsidRDefault="009F4E2C" w:rsidP="007F10F9">
      <w:pPr>
        <w:pStyle w:val="a8"/>
        <w:shd w:val="clear" w:color="auto" w:fill="FFFFFF"/>
        <w:spacing w:before="0" w:beforeAutospacing="0"/>
        <w:ind w:leftChars="300" w:left="720" w:firstLineChars="200" w:firstLine="480"/>
        <w:rPr>
          <w:rFonts w:asciiTheme="minorHAnsi" w:eastAsiaTheme="minorHAnsi" w:hAnsiTheme="minorHAnsi"/>
        </w:rPr>
      </w:pPr>
      <w:r w:rsidRPr="00AE5D00">
        <w:rPr>
          <w:rFonts w:asciiTheme="minorHAnsi" w:eastAsiaTheme="minorHAnsi" w:hAnsiTheme="minorHAnsi"/>
        </w:rPr>
        <w:t>如果我们没有看到世界的真相，仅凭表象下结论，那一定都是错的。这一点，很多现实事例都能证明。比如，日出时看到太阳从东方升起，所有人都以为自己看到是当下的太阳。但实际上，谁曾看到过当下的太阳。我们看到的太阳是八分钟之前的，而当下的太阳，八分钟以后才能看到。我们根本不知道，自己的眼睛看到的太阳，其实已经不存在了。</w:t>
      </w:r>
    </w:p>
    <w:p w:rsidR="009F4E2C" w:rsidRPr="00AE5D00" w:rsidRDefault="009F4E2C" w:rsidP="007F10F9">
      <w:pPr>
        <w:pStyle w:val="a8"/>
        <w:shd w:val="clear" w:color="auto" w:fill="FFFFFF"/>
        <w:spacing w:before="0" w:beforeAutospacing="0"/>
        <w:ind w:leftChars="300" w:left="720" w:firstLineChars="200" w:firstLine="480"/>
        <w:rPr>
          <w:rFonts w:asciiTheme="minorHAnsi" w:eastAsiaTheme="minorHAnsi" w:hAnsiTheme="minorHAnsi"/>
        </w:rPr>
      </w:pPr>
      <w:r w:rsidRPr="00AE5D00">
        <w:rPr>
          <w:rFonts w:asciiTheme="minorHAnsi" w:eastAsiaTheme="minorHAnsi" w:hAnsiTheme="minorHAnsi"/>
        </w:rPr>
        <w:t>又如，在高原上看夜空，能看到满天的繁星。我们都以为自己看到的是当下的星星，但实际上很多星星根本就不存在了，有的甚至在几百万年、几千万年前就消失了。光从星星所在的位置传过来需要时间，有的需要几百万年、几千万年，所以我们看到的星星，其实只是很久以前的一道光。</w:t>
      </w:r>
    </w:p>
    <w:p w:rsidR="009F4E2C" w:rsidRPr="00AE5D00" w:rsidRDefault="009F4E2C" w:rsidP="007F10F9">
      <w:pPr>
        <w:pStyle w:val="a8"/>
        <w:shd w:val="clear" w:color="auto" w:fill="FFFFFF"/>
        <w:spacing w:before="0" w:beforeAutospacing="0"/>
        <w:ind w:leftChars="300" w:left="720" w:firstLineChars="200" w:firstLine="480"/>
        <w:rPr>
          <w:rFonts w:asciiTheme="minorHAnsi" w:eastAsiaTheme="minorHAnsi" w:hAnsiTheme="minorHAnsi"/>
        </w:rPr>
      </w:pPr>
      <w:r w:rsidRPr="00AE5D00">
        <w:rPr>
          <w:rFonts w:asciiTheme="minorHAnsi" w:eastAsiaTheme="minorHAnsi" w:hAnsiTheme="minorHAnsi"/>
        </w:rPr>
        <w:t>因果也是如此。我们认为，现在的豆芽是自己几周前播下的豆子长出来的。但实际上，我们种的豆子与这个豆芽之间没有任何关系，因为宏观世界中的一切都是错的。宏观世界的结构及本质，要到微观世界中去看。在微观和超微观世界进一步观察时就会发现，万事万物根本不是我们所想象的那样简单。</w:t>
      </w:r>
    </w:p>
    <w:p w:rsidR="009F4E2C" w:rsidRPr="00AE5D00" w:rsidRDefault="009F4E2C" w:rsidP="007F10F9">
      <w:pPr>
        <w:pStyle w:val="a8"/>
        <w:shd w:val="clear" w:color="auto" w:fill="FFFFFF"/>
        <w:spacing w:before="0" w:beforeAutospacing="0"/>
        <w:ind w:leftChars="300" w:left="720" w:firstLineChars="200" w:firstLine="480"/>
        <w:rPr>
          <w:rFonts w:asciiTheme="minorHAnsi" w:eastAsiaTheme="minorHAnsi" w:hAnsiTheme="minorHAnsi"/>
        </w:rPr>
      </w:pPr>
      <w:r w:rsidRPr="00AE5D00">
        <w:rPr>
          <w:rFonts w:asciiTheme="minorHAnsi" w:eastAsiaTheme="minorHAnsi" w:hAnsiTheme="minorHAnsi"/>
        </w:rPr>
        <w:t>正如投影仪投射出来的影像，它自己无法决定如何变化，一切都由投影仪决定。同样，外在的因果及其规律，都是由我们内在的意识来决定，是意识深层的阿赖耶识发挥的作用。</w:t>
      </w:r>
    </w:p>
    <w:p w:rsidR="009F4E2C" w:rsidRPr="00AE5D00" w:rsidRDefault="009F4E2C" w:rsidP="007F10F9">
      <w:pPr>
        <w:pStyle w:val="a8"/>
        <w:shd w:val="clear" w:color="auto" w:fill="FFFFFF"/>
        <w:spacing w:before="0" w:beforeAutospacing="0"/>
        <w:ind w:leftChars="300" w:left="720" w:firstLineChars="200" w:firstLine="480"/>
        <w:rPr>
          <w:rFonts w:asciiTheme="minorHAnsi" w:eastAsiaTheme="minorHAnsi" w:hAnsiTheme="minorHAnsi"/>
        </w:rPr>
      </w:pPr>
      <w:r w:rsidRPr="00AE5D00">
        <w:rPr>
          <w:rFonts w:asciiTheme="minorHAnsi" w:eastAsiaTheme="minorHAnsi" w:hAnsiTheme="minorHAnsi"/>
        </w:rPr>
        <w:t>在宏观世界中，物质和意识似乎没有任何关系，因而在唯物或唯心的问题上，西方学界一直辩论不休。若仅从宏观的角度去分析、辩论世界的真相，都是在做无用功。真相必须到微观中寻找。而在微观及超微观世界中，根本不存在所谓的唯物和唯心。因果及其规律都是由意识的作用而产生的假象。当深入观察时，因果等一切事物都会被全部打破，消失得无影无踪。</w:t>
      </w:r>
    </w:p>
    <w:p w:rsidR="009F4E2C" w:rsidRPr="00AE5D00" w:rsidRDefault="009F4E2C" w:rsidP="007F10F9">
      <w:pPr>
        <w:pStyle w:val="a8"/>
        <w:shd w:val="clear" w:color="auto" w:fill="FFFFFF"/>
        <w:spacing w:before="0" w:beforeAutospacing="0"/>
        <w:ind w:leftChars="300" w:left="720" w:firstLineChars="200" w:firstLine="480"/>
        <w:rPr>
          <w:rFonts w:asciiTheme="minorHAnsi" w:eastAsiaTheme="minorHAnsi" w:hAnsiTheme="minorHAnsi"/>
        </w:rPr>
      </w:pPr>
      <w:r w:rsidRPr="00AE5D00">
        <w:rPr>
          <w:rFonts w:asciiTheme="minorHAnsi" w:eastAsiaTheme="minorHAnsi" w:hAnsiTheme="minorHAnsi"/>
        </w:rPr>
        <w:lastRenderedPageBreak/>
        <w:t>然而，就像小猫小狗把镜子里的自己，或电视里的画面，当成是真实的一样，我们也不知道这个世界是意识的作用和感官的错觉，还以为一切都真实存在。</w:t>
      </w:r>
    </w:p>
    <w:p w:rsidR="00336D8F" w:rsidRPr="00AE5D00" w:rsidRDefault="009F4E2C" w:rsidP="007F10F9">
      <w:pPr>
        <w:pStyle w:val="a8"/>
        <w:shd w:val="clear" w:color="auto" w:fill="FFFFFF"/>
        <w:spacing w:before="0" w:beforeAutospacing="0"/>
        <w:ind w:leftChars="300" w:left="720" w:firstLineChars="200" w:firstLine="480"/>
        <w:rPr>
          <w:rFonts w:asciiTheme="minorHAnsi" w:eastAsiaTheme="minorHAnsi" w:hAnsiTheme="minorHAnsi"/>
        </w:rPr>
      </w:pPr>
      <w:r w:rsidRPr="00AE5D00">
        <w:rPr>
          <w:rFonts w:asciiTheme="minorHAnsi" w:eastAsiaTheme="minorHAnsi" w:hAnsiTheme="minorHAnsi"/>
        </w:rPr>
        <w:t>对于世界的认识，目前哲学界大多停留于宏观层面，尚未进入到更深的层次。而佛教早已进入了微观及超微观层面，甚至突破了超微观，超越了一切，直抵心的最原始面目——佛性如来藏。佛教</w:t>
      </w:r>
      <w:r w:rsidR="00336D8F" w:rsidRPr="00AE5D00">
        <w:rPr>
          <w:rFonts w:asciiTheme="minorHAnsi" w:eastAsiaTheme="minorHAnsi" w:hAnsiTheme="minorHAnsi" w:hint="eastAsia"/>
        </w:rPr>
        <w:t>是</w:t>
      </w:r>
      <w:r w:rsidRPr="00AE5D00">
        <w:rPr>
          <w:rFonts w:asciiTheme="minorHAnsi" w:eastAsiaTheme="minorHAnsi" w:hAnsiTheme="minorHAnsi"/>
        </w:rPr>
        <w:t>从两个角度把这个世界解释得清清楚楚。</w:t>
      </w:r>
    </w:p>
    <w:p w:rsidR="009F4E2C" w:rsidRPr="00AE5D00" w:rsidRDefault="009F4E2C" w:rsidP="007F10F9">
      <w:pPr>
        <w:pStyle w:val="a8"/>
        <w:shd w:val="clear" w:color="auto" w:fill="FFFFFF"/>
        <w:spacing w:before="0" w:beforeAutospacing="0"/>
        <w:ind w:leftChars="300" w:left="720" w:firstLineChars="200" w:firstLine="480"/>
        <w:rPr>
          <w:rFonts w:asciiTheme="minorHAnsi" w:eastAsiaTheme="minorHAnsi" w:hAnsiTheme="minorHAnsi"/>
        </w:rPr>
      </w:pPr>
      <w:r w:rsidRPr="00AE5D00">
        <w:rPr>
          <w:rFonts w:asciiTheme="minorHAnsi" w:eastAsiaTheme="minorHAnsi" w:hAnsiTheme="minorHAnsi"/>
        </w:rPr>
        <w:t>从宏观的层面讲，不但有因果法则，而且其“种瓜得瓜、种豆得豆”的规律永远不会错乱。然而，这并不是一个绝对的真理，当深入微观去观察时，这一切都不复存在。</w:t>
      </w:r>
    </w:p>
    <w:p w:rsidR="00336D8F" w:rsidRPr="00AE5D00" w:rsidRDefault="009F4E2C" w:rsidP="007F10F9">
      <w:pPr>
        <w:pStyle w:val="a8"/>
        <w:shd w:val="clear" w:color="auto" w:fill="FFFFFF"/>
        <w:spacing w:before="0" w:beforeAutospacing="0"/>
        <w:ind w:firstLineChars="500" w:firstLine="1200"/>
        <w:contextualSpacing/>
        <w:rPr>
          <w:rFonts w:asciiTheme="minorHAnsi" w:eastAsiaTheme="minorHAnsi" w:hAnsiTheme="minorHAnsi"/>
        </w:rPr>
      </w:pPr>
      <w:r w:rsidRPr="00AE5D00">
        <w:rPr>
          <w:rFonts w:asciiTheme="minorHAnsi" w:eastAsiaTheme="minorHAnsi" w:hAnsiTheme="minorHAnsi"/>
        </w:rPr>
        <w:t>为何在宏观中有这样的规律呢？</w:t>
      </w:r>
    </w:p>
    <w:p w:rsidR="009F4E2C" w:rsidRPr="00AE5D00" w:rsidRDefault="009F4E2C" w:rsidP="007F10F9">
      <w:pPr>
        <w:pStyle w:val="a8"/>
        <w:shd w:val="clear" w:color="auto" w:fill="FFFFFF"/>
        <w:spacing w:before="0" w:beforeAutospacing="0"/>
        <w:ind w:leftChars="300" w:left="720"/>
        <w:rPr>
          <w:rFonts w:asciiTheme="minorHAnsi" w:eastAsiaTheme="minorHAnsi" w:hAnsiTheme="minorHAnsi"/>
        </w:rPr>
      </w:pPr>
      <w:r w:rsidRPr="00AE5D00">
        <w:rPr>
          <w:rFonts w:asciiTheme="minorHAnsi" w:eastAsiaTheme="minorHAnsi" w:hAnsiTheme="minorHAnsi"/>
        </w:rPr>
        <w:t>《</w:t>
      </w:r>
      <w:r w:rsidR="002B1153" w:rsidRPr="00AE5D00">
        <w:rPr>
          <w:rFonts w:asciiTheme="minorHAnsi" w:eastAsiaTheme="minorHAnsi" w:hAnsiTheme="minorHAnsi" w:hint="eastAsia"/>
        </w:rPr>
        <w:t>入</w:t>
      </w:r>
      <w:r w:rsidRPr="00AE5D00">
        <w:rPr>
          <w:rFonts w:asciiTheme="minorHAnsi" w:eastAsiaTheme="minorHAnsi" w:hAnsiTheme="minorHAnsi"/>
        </w:rPr>
        <w:t>中论》等对此阐述得非常清楚——因为万法皆空，所以一切皆有可能。也就是说，万事万物本身是空性的，没有任何本质，因而可以无碍地显现，只要因缘和合，一切都有可能。</w:t>
      </w:r>
    </w:p>
    <w:p w:rsidR="0062435C" w:rsidRPr="00AE5D00" w:rsidRDefault="009F4E2C" w:rsidP="007F10F9">
      <w:pPr>
        <w:pStyle w:val="a8"/>
        <w:shd w:val="clear" w:color="auto" w:fill="FFFFFF"/>
        <w:spacing w:before="0" w:beforeAutospacing="0"/>
        <w:ind w:leftChars="300" w:left="720" w:firstLineChars="200" w:firstLine="480"/>
        <w:contextualSpacing/>
        <w:rPr>
          <w:rFonts w:asciiTheme="minorHAnsi" w:eastAsiaTheme="minorHAnsi" w:hAnsiTheme="minorHAnsi"/>
        </w:rPr>
      </w:pPr>
      <w:r w:rsidRPr="00AE5D00">
        <w:rPr>
          <w:rFonts w:asciiTheme="minorHAnsi" w:eastAsiaTheme="minorHAnsi" w:hAnsiTheme="minorHAnsi"/>
        </w:rPr>
        <w:t>佛经里曾讲过四个“不可思议”，其中一个是物质的</w:t>
      </w:r>
      <w:r w:rsidR="002B1153" w:rsidRPr="00AE5D00">
        <w:rPr>
          <w:rFonts w:asciiTheme="minorHAnsi" w:eastAsiaTheme="minorHAnsi" w:hAnsiTheme="minorHAnsi" w:hint="eastAsia"/>
        </w:rPr>
        <w:t>作用，物质的</w:t>
      </w:r>
      <w:r w:rsidRPr="00AE5D00">
        <w:rPr>
          <w:rFonts w:asciiTheme="minorHAnsi" w:eastAsiaTheme="minorHAnsi" w:hAnsiTheme="minorHAnsi"/>
        </w:rPr>
        <w:t>力量不可思议。如果人类的技术能够达到很高的水平，</w:t>
      </w:r>
      <w:r w:rsidR="002B1153" w:rsidRPr="00AE5D00">
        <w:rPr>
          <w:rFonts w:asciiTheme="minorHAnsi" w:eastAsiaTheme="minorHAnsi" w:hAnsiTheme="minorHAnsi" w:hint="eastAsia"/>
        </w:rPr>
        <w:t>那这个物质是</w:t>
      </w:r>
      <w:r w:rsidRPr="00AE5D00">
        <w:rPr>
          <w:rFonts w:asciiTheme="minorHAnsi" w:eastAsiaTheme="minorHAnsi" w:hAnsiTheme="minorHAnsi"/>
        </w:rPr>
        <w:t>可以制造出各种各样的东西。</w:t>
      </w:r>
      <w:r w:rsidR="002B1153" w:rsidRPr="00AE5D00">
        <w:rPr>
          <w:rFonts w:asciiTheme="minorHAnsi" w:eastAsiaTheme="minorHAnsi" w:hAnsiTheme="minorHAnsi" w:hint="eastAsia"/>
        </w:rPr>
        <w:t>众生</w:t>
      </w:r>
      <w:r w:rsidR="002B1153" w:rsidRPr="00AE5D00">
        <w:rPr>
          <w:rFonts w:asciiTheme="minorHAnsi" w:eastAsiaTheme="minorHAnsi" w:hAnsiTheme="minorHAnsi"/>
        </w:rPr>
        <w:t>的业力是不可思议的，佛菩萨的愿力是不可思议的，这些都是不可思议的</w:t>
      </w:r>
      <w:r w:rsidR="002B1153" w:rsidRPr="00AE5D00">
        <w:rPr>
          <w:rFonts w:asciiTheme="minorHAnsi" w:eastAsiaTheme="minorHAnsi" w:hAnsiTheme="minorHAnsi" w:hint="eastAsia"/>
        </w:rPr>
        <w:t>。</w:t>
      </w:r>
      <w:r w:rsidR="002B1153" w:rsidRPr="00AE5D00">
        <w:rPr>
          <w:rFonts w:asciiTheme="minorHAnsi" w:eastAsiaTheme="minorHAnsi" w:hAnsiTheme="minorHAnsi"/>
        </w:rPr>
        <w:t>所以</w:t>
      </w:r>
      <w:r w:rsidR="0062435C" w:rsidRPr="00AE5D00">
        <w:rPr>
          <w:rFonts w:asciiTheme="minorHAnsi" w:eastAsiaTheme="minorHAnsi" w:hAnsiTheme="minorHAnsi" w:hint="eastAsia"/>
        </w:rPr>
        <w:t>，</w:t>
      </w:r>
      <w:r w:rsidR="002B1153" w:rsidRPr="00AE5D00">
        <w:rPr>
          <w:rFonts w:asciiTheme="minorHAnsi" w:eastAsiaTheme="minorHAnsi" w:hAnsiTheme="minorHAnsi"/>
        </w:rPr>
        <w:t>实际上这样观察的时候</w:t>
      </w:r>
      <w:r w:rsidR="0062435C" w:rsidRPr="00AE5D00">
        <w:rPr>
          <w:rFonts w:asciiTheme="minorHAnsi" w:eastAsiaTheme="minorHAnsi" w:hAnsiTheme="minorHAnsi" w:hint="eastAsia"/>
        </w:rPr>
        <w:t>是</w:t>
      </w:r>
      <w:r w:rsidR="002B1153" w:rsidRPr="00AE5D00">
        <w:rPr>
          <w:rFonts w:asciiTheme="minorHAnsi" w:eastAsiaTheme="minorHAnsi" w:hAnsiTheme="minorHAnsi"/>
        </w:rPr>
        <w:t>不存在</w:t>
      </w:r>
      <w:r w:rsidR="0062435C" w:rsidRPr="00AE5D00">
        <w:rPr>
          <w:rFonts w:asciiTheme="minorHAnsi" w:eastAsiaTheme="minorHAnsi" w:hAnsiTheme="minorHAnsi" w:hint="eastAsia"/>
        </w:rPr>
        <w:t>。</w:t>
      </w:r>
      <w:r w:rsidR="002B1153" w:rsidRPr="00AE5D00">
        <w:rPr>
          <w:rFonts w:asciiTheme="minorHAnsi" w:eastAsiaTheme="minorHAnsi" w:hAnsiTheme="minorHAnsi"/>
        </w:rPr>
        <w:t>但宏观当中是存在，就像梦里面的世界一样</w:t>
      </w:r>
      <w:r w:rsidR="0062435C" w:rsidRPr="00AE5D00">
        <w:rPr>
          <w:rFonts w:asciiTheme="minorHAnsi" w:eastAsiaTheme="minorHAnsi" w:hAnsiTheme="minorHAnsi" w:hint="eastAsia"/>
        </w:rPr>
        <w:t>。</w:t>
      </w:r>
    </w:p>
    <w:p w:rsidR="009F4E2C" w:rsidRPr="00AE5D00" w:rsidRDefault="002B1153" w:rsidP="007F10F9">
      <w:pPr>
        <w:pStyle w:val="a8"/>
        <w:shd w:val="clear" w:color="auto" w:fill="FFFFFF"/>
        <w:spacing w:before="0" w:beforeAutospacing="0"/>
        <w:ind w:firstLineChars="500" w:firstLine="1200"/>
        <w:rPr>
          <w:rFonts w:asciiTheme="minorHAnsi" w:eastAsiaTheme="minorHAnsi" w:hAnsiTheme="minorHAnsi"/>
        </w:rPr>
      </w:pPr>
      <w:r w:rsidRPr="00AE5D00">
        <w:rPr>
          <w:rFonts w:asciiTheme="minorHAnsi" w:eastAsiaTheme="minorHAnsi" w:hAnsiTheme="minorHAnsi"/>
        </w:rPr>
        <w:t>这就是</w:t>
      </w:r>
      <w:r w:rsidRPr="00AE5D00">
        <w:rPr>
          <w:rFonts w:asciiTheme="minorHAnsi" w:eastAsiaTheme="minorHAnsi" w:hAnsiTheme="minorHAnsi" w:hint="eastAsia"/>
        </w:rPr>
        <w:t>“</w:t>
      </w:r>
      <w:r w:rsidR="00336D8F" w:rsidRPr="00AE5D00">
        <w:rPr>
          <w:rFonts w:asciiTheme="minorHAnsi" w:eastAsiaTheme="minorHAnsi" w:hAnsiTheme="minorHAnsi" w:hint="eastAsia"/>
          <w:b/>
          <w:bCs/>
        </w:rPr>
        <w:t>亦</w:t>
      </w:r>
      <w:r w:rsidRPr="00AE5D00">
        <w:rPr>
          <w:rFonts w:asciiTheme="minorHAnsi" w:eastAsiaTheme="minorHAnsi" w:hAnsiTheme="minorHAnsi" w:hint="eastAsia"/>
          <w:b/>
          <w:bCs/>
        </w:rPr>
        <w:t>非自作</w:t>
      </w:r>
      <w:r w:rsidR="00336D8F" w:rsidRPr="00AE5D00">
        <w:rPr>
          <w:rFonts w:asciiTheme="minorHAnsi" w:eastAsiaTheme="minorHAnsi" w:hAnsiTheme="minorHAnsi" w:hint="eastAsia"/>
          <w:b/>
          <w:bCs/>
        </w:rPr>
        <w:t>”“</w:t>
      </w:r>
      <w:r w:rsidRPr="00AE5D00">
        <w:rPr>
          <w:rFonts w:asciiTheme="minorHAnsi" w:eastAsiaTheme="minorHAnsi" w:hAnsiTheme="minorHAnsi"/>
          <w:b/>
          <w:bCs/>
        </w:rPr>
        <w:t>亦非他作</w:t>
      </w:r>
      <w:r w:rsidRPr="00AE5D00">
        <w:rPr>
          <w:rFonts w:asciiTheme="minorHAnsi" w:eastAsiaTheme="minorHAnsi" w:hAnsiTheme="minorHAnsi" w:hint="eastAsia"/>
          <w:b/>
          <w:bCs/>
        </w:rPr>
        <w:t>”</w:t>
      </w:r>
      <w:r w:rsidRPr="00AE5D00">
        <w:rPr>
          <w:rFonts w:asciiTheme="minorHAnsi" w:eastAsiaTheme="minorHAnsi" w:hAnsiTheme="minorHAnsi"/>
        </w:rPr>
        <w:t>。</w:t>
      </w:r>
    </w:p>
    <w:p w:rsidR="0062435C" w:rsidRPr="007049A0" w:rsidRDefault="00135060" w:rsidP="00EB6DBB">
      <w:pPr>
        <w:ind w:firstLineChars="200" w:firstLine="480"/>
        <w:contextualSpacing/>
        <w:rPr>
          <w:rFonts w:ascii="宋体" w:hAnsi="宋体" w:cs="宋体"/>
          <w:b/>
          <w:bCs/>
        </w:rPr>
      </w:pPr>
      <w:r>
        <w:rPr>
          <w:rFonts w:ascii="宋体" w:hAnsi="宋体" w:cs="宋体"/>
          <w:b/>
          <w:bCs/>
        </w:rPr>
        <w:t>2.3</w:t>
      </w:r>
      <w:r w:rsidR="007F10F9">
        <w:rPr>
          <w:rFonts w:ascii="宋体" w:hAnsi="宋体" w:cs="宋体"/>
          <w:b/>
          <w:bCs/>
        </w:rPr>
        <w:t>F</w:t>
      </w:r>
      <w:r w:rsidR="00416DDE">
        <w:rPr>
          <w:rFonts w:ascii="宋体" w:hAnsi="宋体" w:cs="宋体" w:hint="eastAsia"/>
          <w:b/>
          <w:bCs/>
        </w:rPr>
        <w:t>总之</w:t>
      </w:r>
    </w:p>
    <w:p w:rsidR="0062435C" w:rsidRPr="00AE5D00" w:rsidRDefault="001D1044" w:rsidP="00EB6DBB">
      <w:pPr>
        <w:pStyle w:val="a8"/>
        <w:shd w:val="clear" w:color="auto" w:fill="FFFFFF"/>
        <w:spacing w:before="0" w:beforeAutospacing="0" w:after="0" w:afterAutospacing="0"/>
        <w:ind w:leftChars="300" w:left="720" w:firstLineChars="200" w:firstLine="480"/>
        <w:contextualSpacing/>
        <w:rPr>
          <w:rFonts w:asciiTheme="minorHAnsi" w:eastAsiaTheme="minorHAnsi" w:hAnsiTheme="minorHAnsi"/>
        </w:rPr>
      </w:pPr>
      <w:r w:rsidRPr="00AE5D00">
        <w:rPr>
          <w:rFonts w:asciiTheme="minorHAnsi" w:eastAsiaTheme="minorHAnsi" w:hAnsiTheme="minorHAnsi"/>
        </w:rPr>
        <w:t>如果想得到一个因果规律或者是善有善报，恶有恶报，</w:t>
      </w:r>
      <w:r w:rsidRPr="00AE5D00">
        <w:rPr>
          <w:rFonts w:asciiTheme="minorHAnsi" w:eastAsiaTheme="minorHAnsi" w:hAnsiTheme="minorHAnsi" w:hint="eastAsia"/>
        </w:rPr>
        <w:t>种瓜得瓜、种豆得</w:t>
      </w:r>
      <w:r w:rsidRPr="00AE5D00">
        <w:rPr>
          <w:rFonts w:asciiTheme="minorHAnsi" w:eastAsiaTheme="minorHAnsi" w:hAnsiTheme="minorHAnsi"/>
        </w:rPr>
        <w:t>想得到一个这样的</w:t>
      </w:r>
      <w:r w:rsidRPr="00AE5D00">
        <w:rPr>
          <w:rFonts w:asciiTheme="minorHAnsi" w:eastAsiaTheme="minorHAnsi" w:hAnsiTheme="minorHAnsi" w:hint="eastAsia"/>
        </w:rPr>
        <w:t>因果</w:t>
      </w:r>
      <w:r w:rsidRPr="00AE5D00">
        <w:rPr>
          <w:rFonts w:asciiTheme="minorHAnsi" w:eastAsiaTheme="minorHAnsi" w:hAnsiTheme="minorHAnsi"/>
        </w:rPr>
        <w:t>结论</w:t>
      </w:r>
      <w:r w:rsidRPr="00AE5D00">
        <w:rPr>
          <w:rFonts w:asciiTheme="minorHAnsi" w:eastAsiaTheme="minorHAnsi" w:hAnsiTheme="minorHAnsi" w:hint="eastAsia"/>
        </w:rPr>
        <w:t>，</w:t>
      </w:r>
      <w:r w:rsidR="009F4E2C" w:rsidRPr="00AE5D00">
        <w:rPr>
          <w:rFonts w:asciiTheme="minorHAnsi" w:eastAsiaTheme="minorHAnsi" w:hAnsiTheme="minorHAnsi"/>
        </w:rPr>
        <w:t>那就不要观察是“自作”还是“他作”。</w:t>
      </w:r>
    </w:p>
    <w:p w:rsidR="009F4E2C" w:rsidRPr="00AE5D00" w:rsidRDefault="009F4E2C" w:rsidP="007F10F9">
      <w:pPr>
        <w:pStyle w:val="a8"/>
        <w:shd w:val="clear" w:color="auto" w:fill="FFFFFF"/>
        <w:spacing w:before="0" w:beforeAutospacing="0"/>
        <w:ind w:leftChars="300" w:left="720" w:firstLineChars="200" w:firstLine="480"/>
        <w:rPr>
          <w:rFonts w:asciiTheme="minorHAnsi" w:eastAsiaTheme="minorHAnsi" w:hAnsiTheme="minorHAnsi"/>
        </w:rPr>
      </w:pPr>
      <w:r w:rsidRPr="00AE5D00">
        <w:rPr>
          <w:rFonts w:asciiTheme="minorHAnsi" w:eastAsiaTheme="minorHAnsi" w:hAnsiTheme="minorHAnsi"/>
        </w:rPr>
        <w:t>在不观察的情况下，这个世界就是正常的，一切都按照自身的规律在运转。虽然这些都是错觉，但如果不观察，就可以永远生活在错觉中，</w:t>
      </w:r>
      <w:r w:rsidR="001D1044" w:rsidRPr="00AE5D00">
        <w:rPr>
          <w:rFonts w:asciiTheme="minorHAnsi" w:eastAsiaTheme="minorHAnsi" w:hAnsiTheme="minorHAnsi" w:hint="eastAsia"/>
        </w:rPr>
        <w:t>生生世世也不会发现他真实的事情。是可以生活的，</w:t>
      </w:r>
      <w:r w:rsidRPr="00AE5D00">
        <w:rPr>
          <w:rFonts w:asciiTheme="minorHAnsi" w:eastAsiaTheme="minorHAnsi" w:hAnsiTheme="minorHAnsi"/>
        </w:rPr>
        <w:t>只要做到遵从规律、断恶行善就可以了。</w:t>
      </w:r>
    </w:p>
    <w:p w:rsidR="002B1153" w:rsidRPr="00AE5D00" w:rsidRDefault="009F4E2C" w:rsidP="007F10F9">
      <w:pPr>
        <w:pStyle w:val="a8"/>
        <w:shd w:val="clear" w:color="auto" w:fill="FFFFFF"/>
        <w:spacing w:before="0" w:beforeAutospacing="0"/>
        <w:ind w:leftChars="300" w:left="720" w:firstLineChars="200" w:firstLine="480"/>
        <w:rPr>
          <w:rFonts w:asciiTheme="minorHAnsi" w:eastAsiaTheme="minorHAnsi" w:hAnsiTheme="minorHAnsi"/>
        </w:rPr>
      </w:pPr>
      <w:r w:rsidRPr="00AE5D00">
        <w:rPr>
          <w:rFonts w:asciiTheme="minorHAnsi" w:eastAsiaTheme="minorHAnsi" w:hAnsiTheme="minorHAnsi"/>
        </w:rPr>
        <w:t>这个问题在佛教内部也同样存在。小乘佛教以及大乘佛教的一些门派，虽然否定“自作”或“自生”，但是承认“他作”或“他生”。</w:t>
      </w:r>
    </w:p>
    <w:p w:rsidR="009F4E2C" w:rsidRPr="00AE5D00" w:rsidRDefault="009F4E2C" w:rsidP="007F10F9">
      <w:pPr>
        <w:pStyle w:val="a8"/>
        <w:shd w:val="clear" w:color="auto" w:fill="FFFFFF"/>
        <w:spacing w:before="0" w:beforeAutospacing="0"/>
        <w:ind w:leftChars="300" w:left="720" w:firstLineChars="200" w:firstLine="480"/>
        <w:rPr>
          <w:rFonts w:asciiTheme="minorHAnsi" w:eastAsiaTheme="minorHAnsi" w:hAnsiTheme="minorHAnsi"/>
        </w:rPr>
      </w:pPr>
      <w:r w:rsidRPr="00AE5D00">
        <w:rPr>
          <w:rFonts w:asciiTheme="minorHAnsi" w:eastAsiaTheme="minorHAnsi" w:hAnsiTheme="minorHAnsi"/>
        </w:rPr>
        <w:t>然而，诸如龙树菩萨这样的，拥有佛一般超级智慧的大成就者们认为，若只想得到一个因果</w:t>
      </w:r>
      <w:r w:rsidR="001D1044" w:rsidRPr="00AE5D00">
        <w:rPr>
          <w:rFonts w:asciiTheme="minorHAnsi" w:eastAsiaTheme="minorHAnsi" w:hAnsiTheme="minorHAnsi" w:hint="eastAsia"/>
        </w:rPr>
        <w:t>关系</w:t>
      </w:r>
      <w:r w:rsidRPr="00AE5D00">
        <w:rPr>
          <w:rFonts w:asciiTheme="minorHAnsi" w:eastAsiaTheme="minorHAnsi" w:hAnsiTheme="minorHAnsi"/>
        </w:rPr>
        <w:t>，则根本无需观察。如果要观察的话，就不要故意只观察一部分，仅仅否定“自作”，肯定“他作”，而应该观察到底、分析透彻，这样必然会得到最终的结论——“自作”和“他作”都不成立。</w:t>
      </w:r>
    </w:p>
    <w:p w:rsidR="0062435C" w:rsidRPr="00AE5D00" w:rsidRDefault="009F4E2C" w:rsidP="007F10F9">
      <w:pPr>
        <w:pStyle w:val="a8"/>
        <w:shd w:val="clear" w:color="auto" w:fill="FFFFFF"/>
        <w:spacing w:before="0" w:beforeAutospacing="0"/>
        <w:ind w:firstLineChars="500" w:firstLine="1200"/>
        <w:contextualSpacing/>
        <w:rPr>
          <w:rFonts w:asciiTheme="minorHAnsi" w:eastAsiaTheme="minorHAnsi" w:hAnsiTheme="minorHAnsi"/>
        </w:rPr>
      </w:pPr>
      <w:r w:rsidRPr="00AE5D00">
        <w:rPr>
          <w:rFonts w:asciiTheme="minorHAnsi" w:eastAsiaTheme="minorHAnsi" w:hAnsiTheme="minorHAnsi"/>
        </w:rPr>
        <w:lastRenderedPageBreak/>
        <w:t>总之，</w:t>
      </w:r>
    </w:p>
    <w:p w:rsidR="001D1044" w:rsidRPr="00AE5D00" w:rsidRDefault="009F4E2C" w:rsidP="007F10F9">
      <w:pPr>
        <w:pStyle w:val="a8"/>
        <w:shd w:val="clear" w:color="auto" w:fill="FFFFFF"/>
        <w:spacing w:before="0" w:beforeAutospacing="0"/>
        <w:ind w:firstLineChars="500" w:firstLine="1200"/>
        <w:contextualSpacing/>
        <w:rPr>
          <w:rFonts w:asciiTheme="minorHAnsi" w:eastAsiaTheme="minorHAnsi" w:hAnsiTheme="minorHAnsi"/>
        </w:rPr>
      </w:pPr>
      <w:r w:rsidRPr="00AE5D00">
        <w:rPr>
          <w:rFonts w:asciiTheme="minorHAnsi" w:eastAsiaTheme="minorHAnsi" w:hAnsiTheme="minorHAnsi"/>
        </w:rPr>
        <w:t>在不观察的时候，有因、有缘、有果，这叫做</w:t>
      </w:r>
      <w:r w:rsidRPr="00AE5D00">
        <w:rPr>
          <w:rFonts w:asciiTheme="minorHAnsi" w:eastAsiaTheme="minorHAnsi" w:hAnsiTheme="minorHAnsi"/>
          <w:u w:val="double"/>
        </w:rPr>
        <w:t>缘起</w:t>
      </w:r>
      <w:r w:rsidRPr="00AE5D00">
        <w:rPr>
          <w:rFonts w:asciiTheme="minorHAnsi" w:eastAsiaTheme="minorHAnsi" w:hAnsiTheme="minorHAnsi"/>
        </w:rPr>
        <w:t>；</w:t>
      </w:r>
    </w:p>
    <w:p w:rsidR="00135060" w:rsidRDefault="009F4E2C" w:rsidP="007F10F9">
      <w:pPr>
        <w:pStyle w:val="a8"/>
        <w:shd w:val="clear" w:color="auto" w:fill="FFFFFF"/>
        <w:spacing w:before="0" w:beforeAutospacing="0"/>
        <w:ind w:leftChars="300" w:left="720" w:firstLineChars="200" w:firstLine="480"/>
        <w:rPr>
          <w:rFonts w:asciiTheme="minorHAnsi" w:eastAsiaTheme="minorHAnsi" w:hAnsiTheme="minorHAnsi"/>
        </w:rPr>
      </w:pPr>
      <w:r w:rsidRPr="00AE5D00">
        <w:rPr>
          <w:rFonts w:asciiTheme="minorHAnsi" w:eastAsiaTheme="minorHAnsi" w:hAnsiTheme="minorHAnsi"/>
        </w:rPr>
        <w:t>观察的时候，</w:t>
      </w:r>
      <w:r w:rsidRPr="00AE5D00">
        <w:rPr>
          <w:rFonts w:asciiTheme="minorHAnsi" w:eastAsiaTheme="minorHAnsi" w:hAnsiTheme="minorHAnsi"/>
          <w:u w:val="double"/>
        </w:rPr>
        <w:t>缘起即是性空</w:t>
      </w:r>
      <w:r w:rsidRPr="00AE5D00">
        <w:rPr>
          <w:rFonts w:asciiTheme="minorHAnsi" w:eastAsiaTheme="minorHAnsi" w:hAnsiTheme="minorHAnsi"/>
        </w:rPr>
        <w:t>，</w:t>
      </w:r>
      <w:r w:rsidR="001D1044" w:rsidRPr="00AE5D00">
        <w:rPr>
          <w:rFonts w:asciiTheme="minorHAnsi" w:eastAsiaTheme="minorHAnsi" w:hAnsiTheme="minorHAnsi" w:hint="eastAsia"/>
        </w:rPr>
        <w:t>本性是空的，本性不存在，</w:t>
      </w:r>
      <w:r w:rsidRPr="00AE5D00">
        <w:rPr>
          <w:rFonts w:asciiTheme="minorHAnsi" w:eastAsiaTheme="minorHAnsi" w:hAnsiTheme="minorHAnsi"/>
        </w:rPr>
        <w:t>因、缘、果都是错觉，其本性为空。</w:t>
      </w:r>
      <w:r w:rsidR="001D1044" w:rsidRPr="00AE5D00">
        <w:rPr>
          <w:rFonts w:asciiTheme="minorHAnsi" w:eastAsiaTheme="minorHAnsi" w:hAnsiTheme="minorHAnsi" w:hint="eastAsia"/>
        </w:rPr>
        <w:t>所以“</w:t>
      </w:r>
      <w:r w:rsidRPr="00AE5D00">
        <w:rPr>
          <w:rFonts w:asciiTheme="minorHAnsi" w:eastAsiaTheme="minorHAnsi" w:hAnsiTheme="minorHAnsi"/>
        </w:rPr>
        <w:t>亦非他作”。</w:t>
      </w:r>
      <w:r w:rsidR="006E2795" w:rsidRPr="00AE5D00">
        <w:rPr>
          <w:rFonts w:asciiTheme="minorHAnsi" w:eastAsiaTheme="minorHAnsi" w:hAnsiTheme="minorHAnsi" w:hint="eastAsia"/>
        </w:rPr>
        <w:t xml:space="preserve"> </w:t>
      </w:r>
    </w:p>
    <w:p w:rsidR="0062435C" w:rsidRPr="00445C74" w:rsidRDefault="00445C74" w:rsidP="00EB6DBB">
      <w:pPr>
        <w:pStyle w:val="a8"/>
        <w:shd w:val="clear" w:color="auto" w:fill="FFFFFF"/>
        <w:spacing w:before="0" w:beforeAutospacing="0" w:after="0" w:afterAutospacing="0"/>
        <w:contextualSpacing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  <w:b/>
          <w:bCs/>
          <w:color w:val="000000" w:themeColor="text1"/>
        </w:rPr>
        <w:t>2</w:t>
      </w:r>
      <w:r>
        <w:rPr>
          <w:rFonts w:asciiTheme="minorHAnsi" w:eastAsiaTheme="minorHAnsi" w:hAnsiTheme="minorHAnsi"/>
          <w:b/>
          <w:bCs/>
          <w:color w:val="000000" w:themeColor="text1"/>
        </w:rPr>
        <w:t>.</w:t>
      </w:r>
      <w:r w:rsidR="00135060">
        <w:rPr>
          <w:rFonts w:asciiTheme="minorHAnsi" w:eastAsiaTheme="minorHAnsi" w:hAnsiTheme="minorHAnsi"/>
          <w:b/>
          <w:bCs/>
          <w:color w:val="000000" w:themeColor="text1"/>
        </w:rPr>
        <w:t>4</w:t>
      </w:r>
      <w:r>
        <w:rPr>
          <w:rFonts w:asciiTheme="minorHAnsi" w:eastAsiaTheme="minorHAnsi" w:hAnsiTheme="minorHAnsi"/>
          <w:b/>
          <w:bCs/>
          <w:color w:val="000000" w:themeColor="text1"/>
        </w:rPr>
        <w:t>.</w:t>
      </w:r>
      <w:r w:rsidR="0010024B">
        <w:rPr>
          <w:rFonts w:asciiTheme="minorHAnsi" w:eastAsiaTheme="minorHAnsi" w:hAnsiTheme="minorHAnsi"/>
          <w:b/>
          <w:bCs/>
          <w:color w:val="000000" w:themeColor="text1"/>
        </w:rPr>
        <w:t xml:space="preserve"> </w:t>
      </w:r>
      <w:r w:rsidR="00B12339">
        <w:rPr>
          <w:rFonts w:asciiTheme="minorHAnsi" w:eastAsiaTheme="minorHAnsi" w:hAnsiTheme="minorHAnsi" w:hint="eastAsia"/>
          <w:b/>
          <w:bCs/>
          <w:color w:val="000000" w:themeColor="text1"/>
        </w:rPr>
        <w:t>破其他错误观点：</w:t>
      </w:r>
      <w:r w:rsidR="00403DD7">
        <w:rPr>
          <w:rFonts w:asciiTheme="minorHAnsi" w:eastAsiaTheme="minorHAnsi" w:hAnsiTheme="minorHAnsi" w:hint="eastAsia"/>
          <w:b/>
          <w:bCs/>
          <w:color w:val="000000" w:themeColor="text1"/>
        </w:rPr>
        <w:t>原文：</w:t>
      </w:r>
      <w:r w:rsidR="006E2795" w:rsidRPr="00403DD7">
        <w:rPr>
          <w:rFonts w:asciiTheme="minorHAnsi" w:eastAsiaTheme="minorHAnsi" w:hAnsiTheme="minorHAnsi" w:hint="eastAsia"/>
          <w:b/>
          <w:bCs/>
          <w:color w:val="4472C4" w:themeColor="accent1"/>
        </w:rPr>
        <w:t>“非</w:t>
      </w:r>
      <w:bookmarkStart w:id="2" w:name="_Hlk134005354"/>
      <w:r w:rsidR="006E2795" w:rsidRPr="00403DD7">
        <w:rPr>
          <w:rFonts w:asciiTheme="minorHAnsi" w:eastAsiaTheme="minorHAnsi" w:hAnsiTheme="minorHAnsi" w:hint="eastAsia"/>
          <w:b/>
          <w:bCs/>
          <w:color w:val="4472C4" w:themeColor="accent1"/>
        </w:rPr>
        <w:t>自他</w:t>
      </w:r>
      <w:bookmarkEnd w:id="2"/>
      <w:r w:rsidR="006E2795" w:rsidRPr="00403DD7">
        <w:rPr>
          <w:rFonts w:asciiTheme="minorHAnsi" w:eastAsiaTheme="minorHAnsi" w:hAnsiTheme="minorHAnsi" w:hint="eastAsia"/>
          <w:b/>
          <w:bCs/>
          <w:color w:val="4472C4" w:themeColor="accent1"/>
        </w:rPr>
        <w:t>俱作“</w:t>
      </w:r>
    </w:p>
    <w:p w:rsidR="006E2795" w:rsidRPr="00AE5D00" w:rsidRDefault="006E2795" w:rsidP="00EB6DBB">
      <w:pPr>
        <w:ind w:firstLineChars="500" w:firstLine="1200"/>
        <w:contextualSpacing/>
        <w:rPr>
          <w:rFonts w:asciiTheme="minorHAnsi" w:eastAsiaTheme="minorHAnsi" w:hAnsiTheme="minorHAnsi" w:cs="宋体"/>
        </w:rPr>
      </w:pPr>
      <w:r w:rsidRPr="00AE5D00">
        <w:rPr>
          <w:rFonts w:asciiTheme="minorHAnsi" w:eastAsiaTheme="minorHAnsi" w:hAnsiTheme="minorHAnsi" w:cs="宋体"/>
        </w:rPr>
        <w:t>就是既是</w:t>
      </w:r>
      <w:r w:rsidRPr="00AE5D00">
        <w:rPr>
          <w:rFonts w:asciiTheme="minorHAnsi" w:eastAsiaTheme="minorHAnsi" w:hAnsiTheme="minorHAnsi" w:cs="宋体" w:hint="eastAsia"/>
        </w:rPr>
        <w:t>“自作”</w:t>
      </w:r>
      <w:r w:rsidRPr="00AE5D00">
        <w:rPr>
          <w:rFonts w:asciiTheme="minorHAnsi" w:eastAsiaTheme="minorHAnsi" w:hAnsiTheme="minorHAnsi" w:cs="宋体"/>
        </w:rPr>
        <w:t>又是</w:t>
      </w:r>
      <w:r w:rsidRPr="00AE5D00">
        <w:rPr>
          <w:rFonts w:asciiTheme="minorHAnsi" w:eastAsiaTheme="minorHAnsi" w:hAnsiTheme="minorHAnsi" w:cs="宋体" w:hint="eastAsia"/>
        </w:rPr>
        <w:t>“他作”</w:t>
      </w:r>
      <w:r w:rsidR="004D1CC9">
        <w:rPr>
          <w:rFonts w:asciiTheme="minorHAnsi" w:eastAsiaTheme="minorHAnsi" w:hAnsiTheme="minorHAnsi" w:cs="宋体" w:hint="eastAsia"/>
        </w:rPr>
        <w:t>。</w:t>
      </w:r>
    </w:p>
    <w:p w:rsidR="006E2795" w:rsidRPr="00AE5D00" w:rsidRDefault="006E2795" w:rsidP="007F10F9">
      <w:pPr>
        <w:spacing w:before="240" w:after="240"/>
        <w:ind w:leftChars="300" w:left="720" w:firstLineChars="200" w:firstLine="480"/>
        <w:contextualSpacing/>
        <w:rPr>
          <w:rFonts w:asciiTheme="minorHAnsi" w:eastAsiaTheme="minorHAnsi" w:hAnsiTheme="minorHAnsi" w:cs="宋体"/>
        </w:rPr>
      </w:pPr>
      <w:r w:rsidRPr="00AE5D00">
        <w:rPr>
          <w:rFonts w:asciiTheme="minorHAnsi" w:eastAsiaTheme="minorHAnsi" w:hAnsiTheme="minorHAnsi" w:cs="宋体"/>
        </w:rPr>
        <w:t>他</w:t>
      </w:r>
      <w:r w:rsidRPr="00AE5D00">
        <w:rPr>
          <w:rFonts w:asciiTheme="minorHAnsi" w:eastAsiaTheme="minorHAnsi" w:hAnsiTheme="minorHAnsi" w:cs="宋体" w:hint="eastAsia"/>
        </w:rPr>
        <w:t>们</w:t>
      </w:r>
      <w:r w:rsidR="00403DD7" w:rsidRPr="00AE5D00">
        <w:rPr>
          <w:rFonts w:asciiTheme="minorHAnsi" w:eastAsiaTheme="minorHAnsi" w:hAnsiTheme="minorHAnsi" w:cs="宋体" w:hint="eastAsia"/>
        </w:rPr>
        <w:t>认为</w:t>
      </w:r>
      <w:r w:rsidRPr="00AE5D00">
        <w:rPr>
          <w:rFonts w:asciiTheme="minorHAnsi" w:eastAsiaTheme="minorHAnsi" w:hAnsiTheme="minorHAnsi" w:cs="宋体"/>
        </w:rPr>
        <w:t>既是</w:t>
      </w:r>
      <w:bookmarkStart w:id="3" w:name="_Hlk134005205"/>
      <w:r w:rsidRPr="00AE5D00">
        <w:rPr>
          <w:rFonts w:asciiTheme="minorHAnsi" w:eastAsiaTheme="minorHAnsi" w:hAnsiTheme="minorHAnsi" w:cs="宋体" w:hint="eastAsia"/>
        </w:rPr>
        <w:t>“</w:t>
      </w:r>
      <w:r w:rsidRPr="00AE5D00">
        <w:rPr>
          <w:rFonts w:asciiTheme="minorHAnsi" w:eastAsiaTheme="minorHAnsi" w:hAnsiTheme="minorHAnsi" w:cs="宋体"/>
        </w:rPr>
        <w:t>自作</w:t>
      </w:r>
      <w:r w:rsidRPr="00AE5D00">
        <w:rPr>
          <w:rFonts w:asciiTheme="minorHAnsi" w:eastAsiaTheme="minorHAnsi" w:hAnsiTheme="minorHAnsi" w:cs="宋体" w:hint="eastAsia"/>
        </w:rPr>
        <w:t>”</w:t>
      </w:r>
      <w:bookmarkEnd w:id="3"/>
      <w:r w:rsidRPr="00AE5D00">
        <w:rPr>
          <w:rFonts w:asciiTheme="minorHAnsi" w:eastAsiaTheme="minorHAnsi" w:hAnsiTheme="minorHAnsi" w:cs="宋体"/>
        </w:rPr>
        <w:t>又是</w:t>
      </w:r>
      <w:r w:rsidRPr="00AE5D00">
        <w:rPr>
          <w:rFonts w:asciiTheme="minorHAnsi" w:eastAsiaTheme="minorHAnsi" w:hAnsiTheme="minorHAnsi" w:cs="宋体" w:hint="eastAsia"/>
        </w:rPr>
        <w:t>“</w:t>
      </w:r>
      <w:r w:rsidRPr="00AE5D00">
        <w:rPr>
          <w:rFonts w:asciiTheme="minorHAnsi" w:eastAsiaTheme="minorHAnsi" w:hAnsiTheme="minorHAnsi" w:cs="宋体"/>
        </w:rPr>
        <w:t>他作</w:t>
      </w:r>
      <w:r w:rsidRPr="00AE5D00">
        <w:rPr>
          <w:rFonts w:asciiTheme="minorHAnsi" w:eastAsiaTheme="minorHAnsi" w:hAnsiTheme="minorHAnsi" w:cs="宋体" w:hint="eastAsia"/>
        </w:rPr>
        <w:t>”</w:t>
      </w:r>
      <w:r w:rsidRPr="00AE5D00">
        <w:rPr>
          <w:rFonts w:asciiTheme="minorHAnsi" w:eastAsiaTheme="minorHAnsi" w:hAnsiTheme="minorHAnsi" w:cs="宋体"/>
        </w:rPr>
        <w:t>，以为这样可以解决前面的这些问题</w:t>
      </w:r>
      <w:r w:rsidRPr="00AE5D00">
        <w:rPr>
          <w:rFonts w:asciiTheme="minorHAnsi" w:eastAsiaTheme="minorHAnsi" w:hAnsiTheme="minorHAnsi" w:cs="宋体" w:hint="eastAsia"/>
        </w:rPr>
        <w:t>，但</w:t>
      </w:r>
      <w:r w:rsidRPr="00AE5D00">
        <w:rPr>
          <w:rFonts w:asciiTheme="minorHAnsi" w:eastAsiaTheme="minorHAnsi" w:hAnsiTheme="minorHAnsi" w:cs="宋体"/>
        </w:rPr>
        <w:t>这个矛盾就更加重</w:t>
      </w:r>
      <w:r w:rsidR="00403DD7" w:rsidRPr="00AE5D00">
        <w:rPr>
          <w:rFonts w:asciiTheme="minorHAnsi" w:eastAsiaTheme="minorHAnsi" w:hAnsiTheme="minorHAnsi" w:cs="宋体" w:hint="eastAsia"/>
        </w:rPr>
        <w:t>了</w:t>
      </w:r>
      <w:r w:rsidRPr="00AE5D00">
        <w:rPr>
          <w:rFonts w:asciiTheme="minorHAnsi" w:eastAsiaTheme="minorHAnsi" w:hAnsiTheme="minorHAnsi" w:cs="宋体"/>
        </w:rPr>
        <w:t>，刚才说</w:t>
      </w:r>
      <w:r w:rsidRPr="00AE5D00">
        <w:rPr>
          <w:rFonts w:asciiTheme="minorHAnsi" w:eastAsiaTheme="minorHAnsi" w:hAnsiTheme="minorHAnsi" w:cs="宋体" w:hint="eastAsia"/>
        </w:rPr>
        <w:t>的</w:t>
      </w:r>
      <w:r w:rsidRPr="00AE5D00">
        <w:rPr>
          <w:rFonts w:asciiTheme="minorHAnsi" w:eastAsiaTheme="minorHAnsi" w:hAnsiTheme="minorHAnsi" w:cs="宋体"/>
        </w:rPr>
        <w:t>前面的两个问题</w:t>
      </w:r>
      <w:r w:rsidRPr="00AE5D00">
        <w:rPr>
          <w:rFonts w:asciiTheme="minorHAnsi" w:eastAsiaTheme="minorHAnsi" w:hAnsiTheme="minorHAnsi" w:cs="宋体" w:hint="eastAsia"/>
        </w:rPr>
        <w:t>“</w:t>
      </w:r>
      <w:r w:rsidRPr="00AE5D00">
        <w:rPr>
          <w:rFonts w:asciiTheme="minorHAnsi" w:eastAsiaTheme="minorHAnsi" w:hAnsiTheme="minorHAnsi" w:cs="宋体"/>
        </w:rPr>
        <w:t>自作</w:t>
      </w:r>
      <w:r w:rsidRPr="00AE5D00">
        <w:rPr>
          <w:rFonts w:asciiTheme="minorHAnsi" w:eastAsiaTheme="minorHAnsi" w:hAnsiTheme="minorHAnsi" w:cs="宋体" w:hint="eastAsia"/>
        </w:rPr>
        <w:t>”“</w:t>
      </w:r>
      <w:r w:rsidRPr="00AE5D00">
        <w:rPr>
          <w:rFonts w:asciiTheme="minorHAnsi" w:eastAsiaTheme="minorHAnsi" w:hAnsiTheme="minorHAnsi" w:cs="宋体"/>
        </w:rPr>
        <w:t>他作</w:t>
      </w:r>
      <w:r w:rsidRPr="00AE5D00">
        <w:rPr>
          <w:rFonts w:asciiTheme="minorHAnsi" w:eastAsiaTheme="minorHAnsi" w:hAnsiTheme="minorHAnsi" w:cs="宋体" w:hint="eastAsia"/>
        </w:rPr>
        <w:t>”的矛盾</w:t>
      </w:r>
      <w:r w:rsidRPr="00AE5D00">
        <w:rPr>
          <w:rFonts w:asciiTheme="minorHAnsi" w:eastAsiaTheme="minorHAnsi" w:hAnsiTheme="minorHAnsi" w:cs="宋体"/>
        </w:rPr>
        <w:t>都有了</w:t>
      </w:r>
      <w:r w:rsidRPr="00AE5D00">
        <w:rPr>
          <w:rFonts w:asciiTheme="minorHAnsi" w:eastAsiaTheme="minorHAnsi" w:hAnsiTheme="minorHAnsi" w:cs="宋体" w:hint="eastAsia"/>
        </w:rPr>
        <w:t>。“</w:t>
      </w:r>
      <w:r w:rsidRPr="00AE5D00">
        <w:rPr>
          <w:rFonts w:asciiTheme="minorHAnsi" w:eastAsiaTheme="minorHAnsi" w:hAnsiTheme="minorHAnsi" w:cs="宋体"/>
        </w:rPr>
        <w:t>自作</w:t>
      </w:r>
      <w:r w:rsidRPr="00AE5D00">
        <w:rPr>
          <w:rFonts w:asciiTheme="minorHAnsi" w:eastAsiaTheme="minorHAnsi" w:hAnsiTheme="minorHAnsi" w:cs="宋体" w:hint="eastAsia"/>
        </w:rPr>
        <w:t>”“</w:t>
      </w:r>
      <w:r w:rsidRPr="00AE5D00">
        <w:rPr>
          <w:rFonts w:asciiTheme="minorHAnsi" w:eastAsiaTheme="minorHAnsi" w:hAnsiTheme="minorHAnsi" w:cs="宋体"/>
        </w:rPr>
        <w:t>他作</w:t>
      </w:r>
      <w:r w:rsidRPr="00AE5D00">
        <w:rPr>
          <w:rFonts w:asciiTheme="minorHAnsi" w:eastAsiaTheme="minorHAnsi" w:hAnsiTheme="minorHAnsi" w:cs="宋体" w:hint="eastAsia"/>
        </w:rPr>
        <w:t>”</w:t>
      </w:r>
      <w:r w:rsidRPr="00AE5D00">
        <w:rPr>
          <w:rFonts w:asciiTheme="minorHAnsi" w:eastAsiaTheme="minorHAnsi" w:hAnsiTheme="minorHAnsi" w:cs="宋体"/>
        </w:rPr>
        <w:t>不成立</w:t>
      </w:r>
      <w:r w:rsidRPr="00AE5D00">
        <w:rPr>
          <w:rFonts w:asciiTheme="minorHAnsi" w:eastAsiaTheme="minorHAnsi" w:hAnsiTheme="minorHAnsi" w:cs="宋体" w:hint="eastAsia"/>
        </w:rPr>
        <w:t>了</w:t>
      </w:r>
      <w:r w:rsidRPr="00AE5D00">
        <w:rPr>
          <w:rFonts w:asciiTheme="minorHAnsi" w:eastAsiaTheme="minorHAnsi" w:hAnsiTheme="minorHAnsi" w:cs="宋体"/>
        </w:rPr>
        <w:t>，</w:t>
      </w:r>
      <w:r w:rsidRPr="00AE5D00">
        <w:rPr>
          <w:rFonts w:asciiTheme="minorHAnsi" w:eastAsiaTheme="minorHAnsi" w:hAnsiTheme="minorHAnsi" w:cs="宋体" w:hint="eastAsia"/>
        </w:rPr>
        <w:t>“自他俱作”</w:t>
      </w:r>
      <w:r w:rsidR="00403DD7" w:rsidRPr="00AE5D00">
        <w:rPr>
          <w:rFonts w:asciiTheme="minorHAnsi" w:eastAsiaTheme="minorHAnsi" w:hAnsiTheme="minorHAnsi" w:cs="宋体" w:hint="eastAsia"/>
        </w:rPr>
        <w:t>也</w:t>
      </w:r>
      <w:r w:rsidRPr="00AE5D00">
        <w:rPr>
          <w:rFonts w:asciiTheme="minorHAnsi" w:eastAsiaTheme="minorHAnsi" w:hAnsiTheme="minorHAnsi" w:cs="宋体"/>
        </w:rPr>
        <w:t>更加不</w:t>
      </w:r>
      <w:r w:rsidR="00403DD7" w:rsidRPr="00AE5D00">
        <w:rPr>
          <w:rFonts w:asciiTheme="minorHAnsi" w:eastAsiaTheme="minorHAnsi" w:hAnsiTheme="minorHAnsi" w:cs="宋体" w:hint="eastAsia"/>
        </w:rPr>
        <w:t>能</w:t>
      </w:r>
      <w:r w:rsidRPr="00AE5D00">
        <w:rPr>
          <w:rFonts w:asciiTheme="minorHAnsi" w:eastAsiaTheme="minorHAnsi" w:hAnsiTheme="minorHAnsi" w:cs="宋体"/>
        </w:rPr>
        <w:t>成立</w:t>
      </w:r>
      <w:r w:rsidRPr="00AE5D00">
        <w:rPr>
          <w:rFonts w:asciiTheme="minorHAnsi" w:eastAsiaTheme="minorHAnsi" w:hAnsiTheme="minorHAnsi" w:cs="宋体" w:hint="eastAsia"/>
        </w:rPr>
        <w:t>。</w:t>
      </w:r>
    </w:p>
    <w:bookmarkEnd w:id="1"/>
    <w:p w:rsidR="009F4E2C" w:rsidRPr="00524291" w:rsidRDefault="00524291" w:rsidP="00524291">
      <w:pPr>
        <w:pStyle w:val="a8"/>
        <w:shd w:val="clear" w:color="auto" w:fill="FFFFFF"/>
        <w:spacing w:before="0" w:beforeAutospacing="0"/>
        <w:rPr>
          <w:rFonts w:asciiTheme="minorHAnsi" w:eastAsiaTheme="minorHAnsi" w:hAnsiTheme="minorHAnsi"/>
          <w:b/>
          <w:bCs/>
        </w:rPr>
      </w:pPr>
      <w:r w:rsidRPr="00524291">
        <w:rPr>
          <w:rFonts w:asciiTheme="minorHAnsi" w:eastAsiaTheme="minorHAnsi" w:hAnsiTheme="minorHAnsi" w:hint="eastAsia"/>
          <w:b/>
          <w:bCs/>
        </w:rPr>
        <w:t>思考题：</w:t>
      </w:r>
    </w:p>
    <w:p w:rsidR="00524291" w:rsidRPr="00524291" w:rsidRDefault="00524291" w:rsidP="00524291">
      <w:pPr>
        <w:pStyle w:val="a9"/>
        <w:numPr>
          <w:ilvl w:val="0"/>
          <w:numId w:val="47"/>
        </w:numPr>
        <w:spacing w:before="120" w:after="120"/>
        <w:ind w:firstLineChars="0"/>
        <w:contextualSpacing/>
        <w:rPr>
          <w:rFonts w:asciiTheme="minorHAnsi" w:eastAsiaTheme="minorHAnsi" w:hAnsiTheme="minorHAnsi" w:cs="宋体"/>
          <w:color w:val="000000" w:themeColor="text1"/>
        </w:rPr>
      </w:pPr>
      <w:r w:rsidRPr="00524291">
        <w:rPr>
          <w:rFonts w:asciiTheme="minorHAnsi" w:eastAsiaTheme="minorHAnsi" w:hAnsiTheme="minorHAnsi" w:cs="宋体" w:hint="eastAsia"/>
          <w:color w:val="000000" w:themeColor="text1"/>
        </w:rPr>
        <w:t>生命从何而来？</w:t>
      </w:r>
    </w:p>
    <w:p w:rsidR="00524291" w:rsidRPr="00524291" w:rsidRDefault="00524291" w:rsidP="00524291">
      <w:pPr>
        <w:pStyle w:val="a9"/>
        <w:numPr>
          <w:ilvl w:val="0"/>
          <w:numId w:val="47"/>
        </w:numPr>
        <w:spacing w:before="120" w:after="120"/>
        <w:ind w:firstLineChars="0"/>
        <w:contextualSpacing/>
        <w:rPr>
          <w:rFonts w:asciiTheme="minorHAnsi" w:eastAsiaTheme="minorHAnsi" w:hAnsiTheme="minorHAnsi" w:cs="宋体"/>
          <w:color w:val="000000" w:themeColor="text1"/>
        </w:rPr>
      </w:pPr>
      <w:r w:rsidRPr="00524291">
        <w:rPr>
          <w:rFonts w:ascii="宋体" w:hAnsi="宋体" w:cs="宋体"/>
        </w:rPr>
        <w:t>因果究竟存不存在</w:t>
      </w:r>
      <w:r w:rsidRPr="00524291">
        <w:rPr>
          <w:rFonts w:ascii="宋体" w:hAnsi="宋体" w:cs="宋体" w:hint="eastAsia"/>
        </w:rPr>
        <w:t>？</w:t>
      </w:r>
    </w:p>
    <w:p w:rsidR="00524291" w:rsidRPr="00524291" w:rsidRDefault="00524291" w:rsidP="00524291">
      <w:pPr>
        <w:pStyle w:val="a9"/>
        <w:numPr>
          <w:ilvl w:val="0"/>
          <w:numId w:val="47"/>
        </w:numPr>
        <w:spacing w:before="120" w:after="120"/>
        <w:ind w:firstLineChars="0"/>
        <w:contextualSpacing/>
        <w:rPr>
          <w:rFonts w:asciiTheme="minorHAnsi" w:eastAsiaTheme="minorHAnsi" w:hAnsiTheme="minorHAnsi" w:cs="宋体"/>
          <w:color w:val="000000" w:themeColor="text1"/>
        </w:rPr>
      </w:pPr>
      <w:r w:rsidRPr="00524291">
        <w:rPr>
          <w:rFonts w:asciiTheme="minorHAnsi" w:eastAsiaTheme="minorHAnsi" w:hAnsiTheme="minorHAnsi" w:cs="宋体"/>
          <w:color w:val="000000" w:themeColor="text1"/>
        </w:rPr>
        <w:t>怎么样证明</w:t>
      </w:r>
      <w:r w:rsidRPr="00524291">
        <w:rPr>
          <w:rFonts w:asciiTheme="minorHAnsi" w:eastAsiaTheme="minorHAnsi" w:hAnsiTheme="minorHAnsi" w:cs="宋体" w:hint="eastAsia"/>
          <w:color w:val="000000" w:themeColor="text1"/>
        </w:rPr>
        <w:t>“</w:t>
      </w:r>
      <w:r w:rsidRPr="00524291">
        <w:rPr>
          <w:rFonts w:asciiTheme="minorHAnsi" w:eastAsiaTheme="minorHAnsi" w:hAnsiTheme="minorHAnsi" w:cs="宋体" w:hint="eastAsia"/>
          <w:color w:val="000000" w:themeColor="text1"/>
        </w:rPr>
        <w:t>自</w:t>
      </w:r>
      <w:r w:rsidRPr="00524291">
        <w:rPr>
          <w:rFonts w:asciiTheme="minorHAnsi" w:eastAsiaTheme="minorHAnsi" w:hAnsiTheme="minorHAnsi" w:cs="宋体"/>
          <w:color w:val="000000" w:themeColor="text1"/>
        </w:rPr>
        <w:t>生</w:t>
      </w:r>
      <w:r w:rsidRPr="00524291">
        <w:rPr>
          <w:rFonts w:asciiTheme="minorHAnsi" w:eastAsiaTheme="minorHAnsi" w:hAnsiTheme="minorHAnsi" w:cs="宋体" w:hint="eastAsia"/>
          <w:color w:val="000000" w:themeColor="text1"/>
        </w:rPr>
        <w:t>”</w:t>
      </w:r>
      <w:r w:rsidRPr="00524291">
        <w:rPr>
          <w:rFonts w:asciiTheme="minorHAnsi" w:eastAsiaTheme="minorHAnsi" w:hAnsiTheme="minorHAnsi" w:cs="宋体"/>
          <w:color w:val="000000" w:themeColor="text1"/>
        </w:rPr>
        <w:t>不成立？</w:t>
      </w:r>
    </w:p>
    <w:p w:rsidR="00524291" w:rsidRPr="00524291" w:rsidRDefault="00524291" w:rsidP="00524291">
      <w:pPr>
        <w:pStyle w:val="a9"/>
        <w:numPr>
          <w:ilvl w:val="0"/>
          <w:numId w:val="47"/>
        </w:numPr>
        <w:spacing w:before="120" w:after="120"/>
        <w:ind w:firstLineChars="0"/>
        <w:contextualSpacing/>
        <w:rPr>
          <w:rFonts w:asciiTheme="minorHAnsi" w:eastAsiaTheme="minorHAnsi" w:hAnsiTheme="minorHAnsi" w:cs="宋体"/>
          <w:color w:val="000000" w:themeColor="text1"/>
        </w:rPr>
      </w:pPr>
      <w:r w:rsidRPr="00524291">
        <w:rPr>
          <w:rFonts w:asciiTheme="minorHAnsi" w:eastAsiaTheme="minorHAnsi" w:hAnsiTheme="minorHAnsi" w:cs="宋体"/>
          <w:color w:val="000000" w:themeColor="text1"/>
        </w:rPr>
        <w:t>怎么样证明</w:t>
      </w:r>
      <w:r w:rsidRPr="00524291">
        <w:rPr>
          <w:rFonts w:asciiTheme="minorHAnsi" w:eastAsiaTheme="minorHAnsi" w:hAnsiTheme="minorHAnsi" w:cs="宋体" w:hint="eastAsia"/>
          <w:color w:val="000000" w:themeColor="text1"/>
        </w:rPr>
        <w:t>“</w:t>
      </w:r>
      <w:r w:rsidRPr="00524291">
        <w:rPr>
          <w:rFonts w:asciiTheme="minorHAnsi" w:eastAsiaTheme="minorHAnsi" w:hAnsiTheme="minorHAnsi" w:cs="宋体"/>
          <w:color w:val="000000" w:themeColor="text1"/>
        </w:rPr>
        <w:t>他生</w:t>
      </w:r>
      <w:r w:rsidRPr="00524291">
        <w:rPr>
          <w:rFonts w:asciiTheme="minorHAnsi" w:eastAsiaTheme="minorHAnsi" w:hAnsiTheme="minorHAnsi" w:cs="宋体" w:hint="eastAsia"/>
          <w:color w:val="000000" w:themeColor="text1"/>
        </w:rPr>
        <w:t>”</w:t>
      </w:r>
      <w:r w:rsidRPr="00524291">
        <w:rPr>
          <w:rFonts w:asciiTheme="minorHAnsi" w:eastAsiaTheme="minorHAnsi" w:hAnsiTheme="minorHAnsi" w:cs="宋体"/>
          <w:color w:val="000000" w:themeColor="text1"/>
        </w:rPr>
        <w:t>不成立？</w:t>
      </w:r>
    </w:p>
    <w:p w:rsidR="00524291" w:rsidRPr="00524291" w:rsidRDefault="00524291" w:rsidP="00524291">
      <w:pPr>
        <w:pStyle w:val="a9"/>
        <w:numPr>
          <w:ilvl w:val="0"/>
          <w:numId w:val="47"/>
        </w:numPr>
        <w:spacing w:before="120" w:after="120"/>
        <w:ind w:firstLineChars="0"/>
        <w:contextualSpacing/>
        <w:rPr>
          <w:rFonts w:asciiTheme="minorHAnsi" w:eastAsiaTheme="minorHAnsi" w:hAnsiTheme="minorHAnsi" w:cs="宋体" w:hint="eastAsia"/>
          <w:color w:val="000000" w:themeColor="text1"/>
        </w:rPr>
      </w:pPr>
      <w:r w:rsidRPr="00524291">
        <w:rPr>
          <w:rFonts w:asciiTheme="minorHAnsi" w:eastAsiaTheme="minorHAnsi" w:hAnsiTheme="minorHAnsi" w:cs="宋体" w:hint="eastAsia"/>
          <w:color w:val="000000" w:themeColor="text1"/>
        </w:rPr>
        <w:t>学习本课有何感悟？</w:t>
      </w:r>
    </w:p>
    <w:p w:rsidR="00524291" w:rsidRPr="00524291" w:rsidRDefault="00524291" w:rsidP="00524291">
      <w:pPr>
        <w:pStyle w:val="a8"/>
        <w:shd w:val="clear" w:color="auto" w:fill="FFFFFF"/>
        <w:spacing w:before="0" w:beforeAutospacing="0"/>
        <w:rPr>
          <w:rFonts w:asciiTheme="minorHAnsi" w:eastAsiaTheme="minorHAnsi" w:hAnsiTheme="minorHAnsi" w:hint="eastAsia"/>
        </w:rPr>
      </w:pPr>
    </w:p>
    <w:sectPr w:rsidR="00524291" w:rsidRPr="00524291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73A8" w:rsidRDefault="00B273A8">
      <w:r>
        <w:separator/>
      </w:r>
    </w:p>
  </w:endnote>
  <w:endnote w:type="continuationSeparator" w:id="0">
    <w:p w:rsidR="00B273A8" w:rsidRDefault="00B2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73A8" w:rsidRDefault="00B273A8">
      <w:r>
        <w:separator/>
      </w:r>
    </w:p>
  </w:footnote>
  <w:footnote w:type="continuationSeparator" w:id="0">
    <w:p w:rsidR="00B273A8" w:rsidRDefault="00B27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8B3"/>
    <w:multiLevelType w:val="multilevel"/>
    <w:tmpl w:val="03DAFD14"/>
    <w:lvl w:ilvl="0">
      <w:start w:val="1"/>
      <w:numFmt w:val="decimal"/>
      <w:lvlText w:val="%1"/>
      <w:lvlJc w:val="left"/>
      <w:pPr>
        <w:ind w:left="709" w:hanging="425"/>
      </w:pPr>
      <w:rPr>
        <w:rFonts w:hint="eastAsia"/>
      </w:rPr>
    </w:lvl>
    <w:lvl w:ilvl="1">
      <w:start w:val="1"/>
      <w:numFmt w:val="decimal"/>
      <w:lvlText w:val="4.%2"/>
      <w:lvlJc w:val="left"/>
      <w:pPr>
        <w:ind w:left="1276" w:hanging="567"/>
      </w:pPr>
      <w:rPr>
        <w:rFonts w:hint="eastAsia"/>
      </w:rPr>
    </w:lvl>
    <w:lvl w:ilvl="2">
      <w:start w:val="1"/>
      <w:numFmt w:val="none"/>
      <w:lvlText w:val="4.3.5"/>
      <w:lvlJc w:val="left"/>
      <w:pPr>
        <w:ind w:left="170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268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835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54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11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67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386" w:hanging="1700"/>
      </w:pPr>
      <w:rPr>
        <w:rFonts w:hint="eastAsia"/>
      </w:rPr>
    </w:lvl>
  </w:abstractNum>
  <w:abstractNum w:abstractNumId="1" w15:restartNumberingAfterBreak="0">
    <w:nsid w:val="096E713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0E870459"/>
    <w:multiLevelType w:val="hybridMultilevel"/>
    <w:tmpl w:val="265E4730"/>
    <w:lvl w:ilvl="0" w:tplc="0409000D">
      <w:start w:val="1"/>
      <w:numFmt w:val="bullet"/>
      <w:lvlText w:val="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0ED65EBB"/>
    <w:multiLevelType w:val="hybridMultilevel"/>
    <w:tmpl w:val="8B026ECA"/>
    <w:lvl w:ilvl="0" w:tplc="D1625120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12DA7331"/>
    <w:multiLevelType w:val="multilevel"/>
    <w:tmpl w:val="CD4C669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" w15:restartNumberingAfterBreak="0">
    <w:nsid w:val="14152B5E"/>
    <w:multiLevelType w:val="hybridMultilevel"/>
    <w:tmpl w:val="03DA27B4"/>
    <w:lvl w:ilvl="0" w:tplc="04090013">
      <w:start w:val="1"/>
      <w:numFmt w:val="chineseCountingThousand"/>
      <w:lvlText w:val="%1、"/>
      <w:lvlJc w:val="left"/>
      <w:pPr>
        <w:ind w:left="880" w:hanging="440"/>
      </w:pPr>
    </w:lvl>
    <w:lvl w:ilvl="1" w:tplc="04090019" w:tentative="1">
      <w:start w:val="1"/>
      <w:numFmt w:val="lowerLetter"/>
      <w:lvlText w:val="%2)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lowerLetter"/>
      <w:lvlText w:val="%5)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lowerLetter"/>
      <w:lvlText w:val="%8)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6" w15:restartNumberingAfterBreak="0">
    <w:nsid w:val="15895730"/>
    <w:multiLevelType w:val="multilevel"/>
    <w:tmpl w:val="F586A756"/>
    <w:lvl w:ilvl="0">
      <w:start w:val="1"/>
      <w:numFmt w:val="none"/>
      <w:lvlText w:val="二、"/>
      <w:lvlJc w:val="left"/>
      <w:pPr>
        <w:ind w:left="425" w:hanging="425"/>
      </w:pPr>
      <w:rPr>
        <w:rFonts w:hint="eastAsia"/>
        <w:b/>
        <w:bCs/>
      </w:rPr>
    </w:lvl>
    <w:lvl w:ilvl="1">
      <w:start w:val="1"/>
      <w:numFmt w:val="decimal"/>
      <w:lvlText w:val="%1.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17E9724D"/>
    <w:multiLevelType w:val="hybridMultilevel"/>
    <w:tmpl w:val="94F2947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1FD6100F"/>
    <w:multiLevelType w:val="hybridMultilevel"/>
    <w:tmpl w:val="D17C3F62"/>
    <w:lvl w:ilvl="0" w:tplc="FFFFFFFF">
      <w:start w:val="1"/>
      <w:numFmt w:val="bullet"/>
      <w:lvlText w:val="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D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2A7A4993"/>
    <w:multiLevelType w:val="hybridMultilevel"/>
    <w:tmpl w:val="82ECFEFA"/>
    <w:lvl w:ilvl="0" w:tplc="0409000D">
      <w:start w:val="1"/>
      <w:numFmt w:val="bullet"/>
      <w:lvlText w:val="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2BF35100"/>
    <w:multiLevelType w:val="multilevel"/>
    <w:tmpl w:val="944A834A"/>
    <w:lvl w:ilvl="0">
      <w:start w:val="1"/>
      <w:numFmt w:val="none"/>
      <w:lvlText w:val="二、"/>
      <w:lvlJc w:val="left"/>
      <w:pPr>
        <w:ind w:left="425" w:hanging="425"/>
      </w:pPr>
      <w:rPr>
        <w:rFonts w:hint="eastAsia"/>
        <w:b/>
        <w:bCs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33725674"/>
    <w:multiLevelType w:val="multilevel"/>
    <w:tmpl w:val="016CFA34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  <w:bCs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33BD2161"/>
    <w:multiLevelType w:val="multilevel"/>
    <w:tmpl w:val="3BC213A4"/>
    <w:lvl w:ilvl="0">
      <w:start w:val="1"/>
      <w:numFmt w:val="none"/>
      <w:lvlText w:val="四、"/>
      <w:lvlJc w:val="left"/>
      <w:pPr>
        <w:ind w:left="440" w:hanging="440"/>
      </w:pPr>
      <w:rPr>
        <w:rFonts w:hint="eastAsia"/>
        <w:b/>
        <w:bCs/>
        <w:sz w:val="28"/>
        <w:szCs w:val="28"/>
      </w:rPr>
    </w:lvl>
    <w:lvl w:ilvl="1">
      <w:start w:val="1"/>
      <w:numFmt w:val="lowerLetter"/>
      <w:lvlText w:val="%2)"/>
      <w:lvlJc w:val="left"/>
      <w:pPr>
        <w:ind w:left="880" w:hanging="44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320" w:hanging="44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60" w:hanging="44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200" w:hanging="44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640" w:hanging="4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080" w:hanging="44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520" w:hanging="44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60" w:hanging="440"/>
      </w:pPr>
      <w:rPr>
        <w:rFonts w:hint="eastAsia"/>
      </w:rPr>
    </w:lvl>
  </w:abstractNum>
  <w:abstractNum w:abstractNumId="13" w15:restartNumberingAfterBreak="0">
    <w:nsid w:val="3495672C"/>
    <w:multiLevelType w:val="multilevel"/>
    <w:tmpl w:val="B03686F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3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4.%2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358B5FCD"/>
    <w:multiLevelType w:val="multilevel"/>
    <w:tmpl w:val="016CFA34"/>
    <w:lvl w:ilvl="0">
      <w:start w:val="1"/>
      <w:numFmt w:val="chineseCountingThousand"/>
      <w:lvlText w:val="%1、"/>
      <w:lvlJc w:val="left"/>
      <w:pPr>
        <w:ind w:left="425" w:hanging="425"/>
      </w:pPr>
      <w:rPr>
        <w:b/>
        <w:bCs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 w15:restartNumberingAfterBreak="0">
    <w:nsid w:val="371739D6"/>
    <w:multiLevelType w:val="multilevel"/>
    <w:tmpl w:val="016CFA34"/>
    <w:lvl w:ilvl="0">
      <w:start w:val="1"/>
      <w:numFmt w:val="chineseCountingThousand"/>
      <w:lvlText w:val="%1、"/>
      <w:lvlJc w:val="left"/>
      <w:pPr>
        <w:ind w:left="425" w:hanging="425"/>
      </w:pPr>
      <w:rPr>
        <w:b/>
        <w:bCs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37CE1876"/>
    <w:multiLevelType w:val="hybridMultilevel"/>
    <w:tmpl w:val="96CA6234"/>
    <w:lvl w:ilvl="0" w:tplc="E91A17C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7" w15:restartNumberingAfterBreak="0">
    <w:nsid w:val="39484C74"/>
    <w:multiLevelType w:val="hybridMultilevel"/>
    <w:tmpl w:val="D0781348"/>
    <w:lvl w:ilvl="0" w:tplc="311A10AA">
      <w:start w:val="1"/>
      <w:numFmt w:val="decimal"/>
      <w:lvlText w:val="%1."/>
      <w:lvlJc w:val="left"/>
      <w:pPr>
        <w:ind w:left="840" w:hanging="360"/>
      </w:pPr>
      <w:rPr>
        <w:rFonts w:ascii="Arial" w:hAnsi="Arial" w:cs="Arial" w:hint="default"/>
        <w:color w:val="333333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360" w:hanging="440"/>
      </w:pPr>
    </w:lvl>
    <w:lvl w:ilvl="2" w:tplc="0409001B" w:tentative="1">
      <w:start w:val="1"/>
      <w:numFmt w:val="lowerRoman"/>
      <w:lvlText w:val="%3."/>
      <w:lvlJc w:val="righ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9" w:tentative="1">
      <w:start w:val="1"/>
      <w:numFmt w:val="lowerLetter"/>
      <w:lvlText w:val="%5)"/>
      <w:lvlJc w:val="left"/>
      <w:pPr>
        <w:ind w:left="2680" w:hanging="440"/>
      </w:pPr>
    </w:lvl>
    <w:lvl w:ilvl="5" w:tplc="0409001B" w:tentative="1">
      <w:start w:val="1"/>
      <w:numFmt w:val="lowerRoman"/>
      <w:lvlText w:val="%6."/>
      <w:lvlJc w:val="righ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9" w:tentative="1">
      <w:start w:val="1"/>
      <w:numFmt w:val="lowerLetter"/>
      <w:lvlText w:val="%8)"/>
      <w:lvlJc w:val="left"/>
      <w:pPr>
        <w:ind w:left="4000" w:hanging="440"/>
      </w:pPr>
    </w:lvl>
    <w:lvl w:ilvl="8" w:tplc="0409001B" w:tentative="1">
      <w:start w:val="1"/>
      <w:numFmt w:val="lowerRoman"/>
      <w:lvlText w:val="%9."/>
      <w:lvlJc w:val="right"/>
      <w:pPr>
        <w:ind w:left="4440" w:hanging="440"/>
      </w:pPr>
    </w:lvl>
  </w:abstractNum>
  <w:abstractNum w:abstractNumId="18" w15:restartNumberingAfterBreak="0">
    <w:nsid w:val="46E571FD"/>
    <w:multiLevelType w:val="hybridMultilevel"/>
    <w:tmpl w:val="715416AE"/>
    <w:lvl w:ilvl="0" w:tplc="04090013">
      <w:start w:val="1"/>
      <w:numFmt w:val="chineseCountingThousand"/>
      <w:lvlText w:val="%1、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9" w15:restartNumberingAfterBreak="0">
    <w:nsid w:val="47555A82"/>
    <w:multiLevelType w:val="multilevel"/>
    <w:tmpl w:val="016CFA34"/>
    <w:lvl w:ilvl="0">
      <w:start w:val="1"/>
      <w:numFmt w:val="chineseCountingThousand"/>
      <w:lvlText w:val="%1、"/>
      <w:lvlJc w:val="left"/>
      <w:pPr>
        <w:ind w:left="425" w:hanging="425"/>
      </w:pPr>
      <w:rPr>
        <w:b/>
        <w:bCs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48B21BD8"/>
    <w:multiLevelType w:val="hybridMultilevel"/>
    <w:tmpl w:val="C7021710"/>
    <w:lvl w:ilvl="0" w:tplc="04090013">
      <w:start w:val="1"/>
      <w:numFmt w:val="chineseCountingThousand"/>
      <w:lvlText w:val="%1、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1" w15:restartNumberingAfterBreak="0">
    <w:nsid w:val="48F35197"/>
    <w:multiLevelType w:val="multilevel"/>
    <w:tmpl w:val="944A834A"/>
    <w:lvl w:ilvl="0">
      <w:start w:val="1"/>
      <w:numFmt w:val="none"/>
      <w:lvlText w:val="二、"/>
      <w:lvlJc w:val="left"/>
      <w:pPr>
        <w:ind w:left="425" w:hanging="425"/>
      </w:pPr>
      <w:rPr>
        <w:rFonts w:hint="eastAsia"/>
        <w:b/>
        <w:bCs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2" w15:restartNumberingAfterBreak="0">
    <w:nsid w:val="490F1A43"/>
    <w:multiLevelType w:val="multilevel"/>
    <w:tmpl w:val="8F10C69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4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3" w15:restartNumberingAfterBreak="0">
    <w:nsid w:val="4A5550B3"/>
    <w:multiLevelType w:val="hybridMultilevel"/>
    <w:tmpl w:val="471EB79A"/>
    <w:lvl w:ilvl="0" w:tplc="0409000D">
      <w:start w:val="1"/>
      <w:numFmt w:val="bullet"/>
      <w:lvlText w:val="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4" w15:restartNumberingAfterBreak="0">
    <w:nsid w:val="4B733483"/>
    <w:multiLevelType w:val="hybridMultilevel"/>
    <w:tmpl w:val="930A7B8A"/>
    <w:lvl w:ilvl="0" w:tplc="203629F8">
      <w:start w:val="2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5" w15:restartNumberingAfterBreak="0">
    <w:nsid w:val="4BCE6573"/>
    <w:multiLevelType w:val="hybridMultilevel"/>
    <w:tmpl w:val="287A1768"/>
    <w:lvl w:ilvl="0" w:tplc="DF14A688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360" w:hanging="440"/>
      </w:pPr>
    </w:lvl>
    <w:lvl w:ilvl="2" w:tplc="0409001B" w:tentative="1">
      <w:start w:val="1"/>
      <w:numFmt w:val="lowerRoman"/>
      <w:lvlText w:val="%3."/>
      <w:lvlJc w:val="righ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9" w:tentative="1">
      <w:start w:val="1"/>
      <w:numFmt w:val="lowerLetter"/>
      <w:lvlText w:val="%5)"/>
      <w:lvlJc w:val="left"/>
      <w:pPr>
        <w:ind w:left="2680" w:hanging="440"/>
      </w:pPr>
    </w:lvl>
    <w:lvl w:ilvl="5" w:tplc="0409001B" w:tentative="1">
      <w:start w:val="1"/>
      <w:numFmt w:val="lowerRoman"/>
      <w:lvlText w:val="%6."/>
      <w:lvlJc w:val="righ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9" w:tentative="1">
      <w:start w:val="1"/>
      <w:numFmt w:val="lowerLetter"/>
      <w:lvlText w:val="%8)"/>
      <w:lvlJc w:val="left"/>
      <w:pPr>
        <w:ind w:left="4000" w:hanging="440"/>
      </w:pPr>
    </w:lvl>
    <w:lvl w:ilvl="8" w:tplc="0409001B" w:tentative="1">
      <w:start w:val="1"/>
      <w:numFmt w:val="lowerRoman"/>
      <w:lvlText w:val="%9."/>
      <w:lvlJc w:val="right"/>
      <w:pPr>
        <w:ind w:left="4440" w:hanging="440"/>
      </w:pPr>
    </w:lvl>
  </w:abstractNum>
  <w:abstractNum w:abstractNumId="26" w15:restartNumberingAfterBreak="0">
    <w:nsid w:val="4D65606D"/>
    <w:multiLevelType w:val="multilevel"/>
    <w:tmpl w:val="2BEE988A"/>
    <w:lvl w:ilvl="0">
      <w:start w:val="1"/>
      <w:numFmt w:val="none"/>
      <w:lvlText w:val="二、"/>
      <w:lvlJc w:val="left"/>
      <w:pPr>
        <w:ind w:left="425" w:hanging="425"/>
      </w:pPr>
      <w:rPr>
        <w:rFonts w:hint="eastAsia"/>
        <w:b/>
        <w:bCs/>
      </w:rPr>
    </w:lvl>
    <w:lvl w:ilvl="1">
      <w:start w:val="1"/>
      <w:numFmt w:val="decimal"/>
      <w:lvlText w:val="%2%1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7" w15:restartNumberingAfterBreak="0">
    <w:nsid w:val="4EE15C29"/>
    <w:multiLevelType w:val="hybridMultilevel"/>
    <w:tmpl w:val="BB786F30"/>
    <w:lvl w:ilvl="0" w:tplc="04090013">
      <w:start w:val="1"/>
      <w:numFmt w:val="chineseCountingThousand"/>
      <w:lvlText w:val="%1、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8" w15:restartNumberingAfterBreak="0">
    <w:nsid w:val="520956E9"/>
    <w:multiLevelType w:val="hybridMultilevel"/>
    <w:tmpl w:val="2492715A"/>
    <w:lvl w:ilvl="0" w:tplc="12267C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472C4" w:themeColor="accent1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9" w15:restartNumberingAfterBreak="0">
    <w:nsid w:val="56BC2E15"/>
    <w:multiLevelType w:val="multilevel"/>
    <w:tmpl w:val="0D528916"/>
    <w:lvl w:ilvl="0">
      <w:start w:val="1"/>
      <w:numFmt w:val="none"/>
      <w:lvlText w:val="三、"/>
      <w:lvlJc w:val="left"/>
      <w:pPr>
        <w:ind w:left="440" w:hanging="440"/>
      </w:pPr>
      <w:rPr>
        <w:rFonts w:hint="eastAsia"/>
        <w:b/>
        <w:bCs/>
        <w:color w:val="000000" w:themeColor="text1"/>
      </w:rPr>
    </w:lvl>
    <w:lvl w:ilvl="1">
      <w:start w:val="1"/>
      <w:numFmt w:val="lowerLetter"/>
      <w:lvlText w:val="%2)"/>
      <w:lvlJc w:val="left"/>
      <w:pPr>
        <w:ind w:left="880" w:hanging="44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320" w:hanging="44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60" w:hanging="44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200" w:hanging="44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640" w:hanging="4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080" w:hanging="44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520" w:hanging="44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60" w:hanging="440"/>
      </w:pPr>
      <w:rPr>
        <w:rFonts w:hint="eastAsia"/>
      </w:rPr>
    </w:lvl>
  </w:abstractNum>
  <w:abstractNum w:abstractNumId="30" w15:restartNumberingAfterBreak="0">
    <w:nsid w:val="582A7FFD"/>
    <w:multiLevelType w:val="multilevel"/>
    <w:tmpl w:val="CA2C6E1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3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1" w15:restartNumberingAfterBreak="0">
    <w:nsid w:val="59781302"/>
    <w:multiLevelType w:val="hybridMultilevel"/>
    <w:tmpl w:val="1BA618C6"/>
    <w:lvl w:ilvl="0" w:tplc="57500A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2" w15:restartNumberingAfterBreak="0">
    <w:nsid w:val="5B6619D7"/>
    <w:multiLevelType w:val="hybridMultilevel"/>
    <w:tmpl w:val="2FB0FBFA"/>
    <w:lvl w:ilvl="0" w:tplc="C27E0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3" w15:restartNumberingAfterBreak="0">
    <w:nsid w:val="5C673600"/>
    <w:multiLevelType w:val="multilevel"/>
    <w:tmpl w:val="7396D65A"/>
    <w:lvl w:ilvl="0">
      <w:start w:val="1"/>
      <w:numFmt w:val="chineseCountingThousand"/>
      <w:lvlText w:val="%1、"/>
      <w:lvlJc w:val="left"/>
      <w:pPr>
        <w:ind w:left="440" w:hanging="44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80" w:hanging="44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320" w:hanging="44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60" w:hanging="44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200" w:hanging="44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640" w:hanging="4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080" w:hanging="44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520" w:hanging="44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60" w:hanging="440"/>
      </w:pPr>
      <w:rPr>
        <w:rFonts w:hint="eastAsia"/>
      </w:rPr>
    </w:lvl>
  </w:abstractNum>
  <w:abstractNum w:abstractNumId="34" w15:restartNumberingAfterBreak="0">
    <w:nsid w:val="5E023832"/>
    <w:multiLevelType w:val="multilevel"/>
    <w:tmpl w:val="B03686F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3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4.%2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5" w15:restartNumberingAfterBreak="0">
    <w:nsid w:val="61C17A81"/>
    <w:multiLevelType w:val="multilevel"/>
    <w:tmpl w:val="016CFA34"/>
    <w:lvl w:ilvl="0">
      <w:start w:val="1"/>
      <w:numFmt w:val="chineseCountingThousand"/>
      <w:lvlText w:val="%1、"/>
      <w:lvlJc w:val="left"/>
      <w:pPr>
        <w:ind w:left="425" w:hanging="425"/>
      </w:pPr>
      <w:rPr>
        <w:b/>
        <w:bCs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6" w15:restartNumberingAfterBreak="0">
    <w:nsid w:val="62FA4B93"/>
    <w:multiLevelType w:val="multilevel"/>
    <w:tmpl w:val="016CFA34"/>
    <w:lvl w:ilvl="0">
      <w:start w:val="1"/>
      <w:numFmt w:val="chineseCountingThousand"/>
      <w:lvlText w:val="%1、"/>
      <w:lvlJc w:val="left"/>
      <w:pPr>
        <w:ind w:left="425" w:hanging="425"/>
      </w:pPr>
      <w:rPr>
        <w:b/>
        <w:bCs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7" w15:restartNumberingAfterBreak="0">
    <w:nsid w:val="66AD5A0D"/>
    <w:multiLevelType w:val="hybridMultilevel"/>
    <w:tmpl w:val="E8B63210"/>
    <w:lvl w:ilvl="0" w:tplc="04090013">
      <w:start w:val="1"/>
      <w:numFmt w:val="chineseCountingThousand"/>
      <w:lvlText w:val="%1、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8" w15:restartNumberingAfterBreak="0">
    <w:nsid w:val="671A12ED"/>
    <w:multiLevelType w:val="multilevel"/>
    <w:tmpl w:val="11542D06"/>
    <w:lvl w:ilvl="0">
      <w:start w:val="1"/>
      <w:numFmt w:val="none"/>
      <w:lvlText w:val="二、"/>
      <w:lvlJc w:val="left"/>
      <w:pPr>
        <w:ind w:left="425" w:hanging="425"/>
      </w:pPr>
      <w:rPr>
        <w:rFonts w:hint="eastAsia"/>
        <w:b/>
        <w:bCs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9" w15:restartNumberingAfterBreak="0">
    <w:nsid w:val="67AC0ADA"/>
    <w:multiLevelType w:val="multilevel"/>
    <w:tmpl w:val="3584757A"/>
    <w:lvl w:ilvl="0">
      <w:start w:val="1"/>
      <w:numFmt w:val="none"/>
      <w:lvlText w:val="三、"/>
      <w:lvlJc w:val="left"/>
      <w:pPr>
        <w:ind w:left="440" w:hanging="440"/>
      </w:pPr>
      <w:rPr>
        <w:rFonts w:hint="eastAsia"/>
        <w:b/>
        <w:bCs/>
        <w:color w:val="000000" w:themeColor="text1"/>
      </w:rPr>
    </w:lvl>
    <w:lvl w:ilvl="1">
      <w:start w:val="1"/>
      <w:numFmt w:val="lowerLetter"/>
      <w:lvlText w:val="%2)"/>
      <w:lvlJc w:val="left"/>
      <w:pPr>
        <w:ind w:left="880" w:hanging="44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320" w:hanging="44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60" w:hanging="44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200" w:hanging="44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640" w:hanging="4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080" w:hanging="44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520" w:hanging="44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60" w:hanging="440"/>
      </w:pPr>
      <w:rPr>
        <w:rFonts w:hint="eastAsia"/>
      </w:rPr>
    </w:lvl>
  </w:abstractNum>
  <w:abstractNum w:abstractNumId="40" w15:restartNumberingAfterBreak="0">
    <w:nsid w:val="6A557CEA"/>
    <w:multiLevelType w:val="multilevel"/>
    <w:tmpl w:val="D4600E4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4.4"/>
      <w:lvlJc w:val="left"/>
      <w:pPr>
        <w:ind w:left="992" w:hanging="567"/>
      </w:pPr>
      <w:rPr>
        <w:rFonts w:hint="eastAsia"/>
      </w:rPr>
    </w:lvl>
    <w:lvl w:ilvl="2">
      <w:start w:val="1"/>
      <w:numFmt w:val="none"/>
      <w:lvlText w:val="4.3.1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1" w15:restartNumberingAfterBreak="0">
    <w:nsid w:val="721A3227"/>
    <w:multiLevelType w:val="hybridMultilevel"/>
    <w:tmpl w:val="AB427B42"/>
    <w:lvl w:ilvl="0" w:tplc="A0E268C4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4472C4" w:themeColor="accent1"/>
      </w:rPr>
    </w:lvl>
    <w:lvl w:ilvl="1" w:tplc="04090019" w:tentative="1">
      <w:start w:val="1"/>
      <w:numFmt w:val="lowerLetter"/>
      <w:lvlText w:val="%2)"/>
      <w:lvlJc w:val="left"/>
      <w:pPr>
        <w:ind w:left="1360" w:hanging="440"/>
      </w:pPr>
    </w:lvl>
    <w:lvl w:ilvl="2" w:tplc="0409001B" w:tentative="1">
      <w:start w:val="1"/>
      <w:numFmt w:val="lowerRoman"/>
      <w:lvlText w:val="%3."/>
      <w:lvlJc w:val="righ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9" w:tentative="1">
      <w:start w:val="1"/>
      <w:numFmt w:val="lowerLetter"/>
      <w:lvlText w:val="%5)"/>
      <w:lvlJc w:val="left"/>
      <w:pPr>
        <w:ind w:left="2680" w:hanging="440"/>
      </w:pPr>
    </w:lvl>
    <w:lvl w:ilvl="5" w:tplc="0409001B" w:tentative="1">
      <w:start w:val="1"/>
      <w:numFmt w:val="lowerRoman"/>
      <w:lvlText w:val="%6."/>
      <w:lvlJc w:val="righ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9" w:tentative="1">
      <w:start w:val="1"/>
      <w:numFmt w:val="lowerLetter"/>
      <w:lvlText w:val="%8)"/>
      <w:lvlJc w:val="left"/>
      <w:pPr>
        <w:ind w:left="4000" w:hanging="440"/>
      </w:pPr>
    </w:lvl>
    <w:lvl w:ilvl="8" w:tplc="0409001B" w:tentative="1">
      <w:start w:val="1"/>
      <w:numFmt w:val="lowerRoman"/>
      <w:lvlText w:val="%9."/>
      <w:lvlJc w:val="right"/>
      <w:pPr>
        <w:ind w:left="4440" w:hanging="440"/>
      </w:pPr>
    </w:lvl>
  </w:abstractNum>
  <w:abstractNum w:abstractNumId="42" w15:restartNumberingAfterBreak="0">
    <w:nsid w:val="7A17127C"/>
    <w:multiLevelType w:val="hybridMultilevel"/>
    <w:tmpl w:val="83A605B0"/>
    <w:lvl w:ilvl="0" w:tplc="04090013">
      <w:start w:val="1"/>
      <w:numFmt w:val="chineseCountingThousand"/>
      <w:lvlText w:val="%1、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3" w15:restartNumberingAfterBreak="0">
    <w:nsid w:val="7B65292B"/>
    <w:multiLevelType w:val="hybridMultilevel"/>
    <w:tmpl w:val="3E78D5BC"/>
    <w:lvl w:ilvl="0" w:tplc="04090013">
      <w:start w:val="1"/>
      <w:numFmt w:val="chineseCountingThousand"/>
      <w:lvlText w:val="%1、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4" w15:restartNumberingAfterBreak="0">
    <w:nsid w:val="7CF50F01"/>
    <w:multiLevelType w:val="hybridMultilevel"/>
    <w:tmpl w:val="395AA308"/>
    <w:lvl w:ilvl="0" w:tplc="12267C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472C4" w:themeColor="accent1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5" w15:restartNumberingAfterBreak="0">
    <w:nsid w:val="7ECC2C10"/>
    <w:multiLevelType w:val="multilevel"/>
    <w:tmpl w:val="7396D65A"/>
    <w:lvl w:ilvl="0">
      <w:start w:val="1"/>
      <w:numFmt w:val="chineseCountingThousand"/>
      <w:lvlText w:val="%1、"/>
      <w:lvlJc w:val="left"/>
      <w:pPr>
        <w:ind w:left="440" w:hanging="44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80" w:hanging="44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320" w:hanging="44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60" w:hanging="44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200" w:hanging="44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640" w:hanging="4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080" w:hanging="44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520" w:hanging="44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60" w:hanging="440"/>
      </w:pPr>
      <w:rPr>
        <w:rFonts w:hint="eastAsia"/>
      </w:rPr>
    </w:lvl>
  </w:abstractNum>
  <w:num w:numId="1" w16cid:durableId="1349868296">
    <w:abstractNumId w:val="17"/>
  </w:num>
  <w:num w:numId="2" w16cid:durableId="421924374">
    <w:abstractNumId w:val="7"/>
  </w:num>
  <w:num w:numId="3" w16cid:durableId="1227033703">
    <w:abstractNumId w:val="2"/>
  </w:num>
  <w:num w:numId="4" w16cid:durableId="1618413787">
    <w:abstractNumId w:val="25"/>
  </w:num>
  <w:num w:numId="5" w16cid:durableId="689451029">
    <w:abstractNumId w:val="23"/>
  </w:num>
  <w:num w:numId="6" w16cid:durableId="496267847">
    <w:abstractNumId w:val="41"/>
  </w:num>
  <w:num w:numId="7" w16cid:durableId="1143236474">
    <w:abstractNumId w:val="44"/>
  </w:num>
  <w:num w:numId="8" w16cid:durableId="1305625024">
    <w:abstractNumId w:val="9"/>
  </w:num>
  <w:num w:numId="9" w16cid:durableId="1147358702">
    <w:abstractNumId w:val="8"/>
  </w:num>
  <w:num w:numId="10" w16cid:durableId="1316185288">
    <w:abstractNumId w:val="28"/>
  </w:num>
  <w:num w:numId="11" w16cid:durableId="490340572">
    <w:abstractNumId w:val="31"/>
  </w:num>
  <w:num w:numId="12" w16cid:durableId="581642718">
    <w:abstractNumId w:val="16"/>
  </w:num>
  <w:num w:numId="13" w16cid:durableId="1247299849">
    <w:abstractNumId w:val="6"/>
  </w:num>
  <w:num w:numId="14" w16cid:durableId="1809392213">
    <w:abstractNumId w:val="32"/>
  </w:num>
  <w:num w:numId="15" w16cid:durableId="1337686316">
    <w:abstractNumId w:val="33"/>
  </w:num>
  <w:num w:numId="16" w16cid:durableId="712778122">
    <w:abstractNumId w:val="45"/>
  </w:num>
  <w:num w:numId="17" w16cid:durableId="1837066339">
    <w:abstractNumId w:val="38"/>
  </w:num>
  <w:num w:numId="18" w16cid:durableId="1602954397">
    <w:abstractNumId w:val="29"/>
  </w:num>
  <w:num w:numId="19" w16cid:durableId="1797524324">
    <w:abstractNumId w:val="12"/>
  </w:num>
  <w:num w:numId="20" w16cid:durableId="1798986402">
    <w:abstractNumId w:val="21"/>
  </w:num>
  <w:num w:numId="21" w16cid:durableId="1238203764">
    <w:abstractNumId w:val="10"/>
  </w:num>
  <w:num w:numId="22" w16cid:durableId="264965615">
    <w:abstractNumId w:val="14"/>
  </w:num>
  <w:num w:numId="23" w16cid:durableId="1165972847">
    <w:abstractNumId w:val="19"/>
  </w:num>
  <w:num w:numId="24" w16cid:durableId="1724449259">
    <w:abstractNumId w:val="35"/>
  </w:num>
  <w:num w:numId="25" w16cid:durableId="105736901">
    <w:abstractNumId w:val="30"/>
  </w:num>
  <w:num w:numId="26" w16cid:durableId="977762216">
    <w:abstractNumId w:val="13"/>
  </w:num>
  <w:num w:numId="27" w16cid:durableId="68311826">
    <w:abstractNumId w:val="1"/>
  </w:num>
  <w:num w:numId="28" w16cid:durableId="353072057">
    <w:abstractNumId w:val="34"/>
  </w:num>
  <w:num w:numId="29" w16cid:durableId="1542211460">
    <w:abstractNumId w:val="22"/>
  </w:num>
  <w:num w:numId="30" w16cid:durableId="1063715578">
    <w:abstractNumId w:val="40"/>
  </w:num>
  <w:num w:numId="31" w16cid:durableId="554972103">
    <w:abstractNumId w:val="0"/>
  </w:num>
  <w:num w:numId="32" w16cid:durableId="665936438">
    <w:abstractNumId w:val="40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4.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none"/>
        <w:lvlText w:val="4.3.2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33" w16cid:durableId="525942570">
    <w:abstractNumId w:val="39"/>
  </w:num>
  <w:num w:numId="34" w16cid:durableId="1038629354">
    <w:abstractNumId w:val="5"/>
  </w:num>
  <w:num w:numId="35" w16cid:durableId="184681230">
    <w:abstractNumId w:val="27"/>
  </w:num>
  <w:num w:numId="36" w16cid:durableId="899948250">
    <w:abstractNumId w:val="20"/>
  </w:num>
  <w:num w:numId="37" w16cid:durableId="991175263">
    <w:abstractNumId w:val="18"/>
  </w:num>
  <w:num w:numId="38" w16cid:durableId="232010616">
    <w:abstractNumId w:val="36"/>
  </w:num>
  <w:num w:numId="39" w16cid:durableId="1846821464">
    <w:abstractNumId w:val="37"/>
  </w:num>
  <w:num w:numId="40" w16cid:durableId="653292474">
    <w:abstractNumId w:val="42"/>
  </w:num>
  <w:num w:numId="41" w16cid:durableId="1460604843">
    <w:abstractNumId w:val="11"/>
  </w:num>
  <w:num w:numId="42" w16cid:durableId="1790783739">
    <w:abstractNumId w:val="15"/>
  </w:num>
  <w:num w:numId="43" w16cid:durableId="304628484">
    <w:abstractNumId w:val="26"/>
  </w:num>
  <w:num w:numId="44" w16cid:durableId="74936804">
    <w:abstractNumId w:val="24"/>
  </w:num>
  <w:num w:numId="45" w16cid:durableId="1525903803">
    <w:abstractNumId w:val="4"/>
  </w:num>
  <w:num w:numId="46" w16cid:durableId="1115055720">
    <w:abstractNumId w:val="43"/>
  </w:num>
  <w:num w:numId="47" w16cid:durableId="7044092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displayBackgroundShape/>
  <w:bordersDoNotSurroundHeader/>
  <w:bordersDoNotSurroundFooter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F5"/>
    <w:rsid w:val="0003030C"/>
    <w:rsid w:val="000B637B"/>
    <w:rsid w:val="0010024B"/>
    <w:rsid w:val="00125257"/>
    <w:rsid w:val="00135060"/>
    <w:rsid w:val="001370F4"/>
    <w:rsid w:val="00152E69"/>
    <w:rsid w:val="00192CBC"/>
    <w:rsid w:val="0019599F"/>
    <w:rsid w:val="001D1044"/>
    <w:rsid w:val="001D1595"/>
    <w:rsid w:val="001D2A78"/>
    <w:rsid w:val="001F6597"/>
    <w:rsid w:val="0020203B"/>
    <w:rsid w:val="002057F1"/>
    <w:rsid w:val="002073F4"/>
    <w:rsid w:val="00246317"/>
    <w:rsid w:val="002B1153"/>
    <w:rsid w:val="002C1A70"/>
    <w:rsid w:val="003133F5"/>
    <w:rsid w:val="003258C7"/>
    <w:rsid w:val="00336D8F"/>
    <w:rsid w:val="003A28CC"/>
    <w:rsid w:val="003F1EED"/>
    <w:rsid w:val="003F2D8D"/>
    <w:rsid w:val="00403DD7"/>
    <w:rsid w:val="00416DDE"/>
    <w:rsid w:val="00424905"/>
    <w:rsid w:val="00445C74"/>
    <w:rsid w:val="004D1CC9"/>
    <w:rsid w:val="004D1EF3"/>
    <w:rsid w:val="00512919"/>
    <w:rsid w:val="00516AA6"/>
    <w:rsid w:val="0051775A"/>
    <w:rsid w:val="00524291"/>
    <w:rsid w:val="0056535E"/>
    <w:rsid w:val="00566D44"/>
    <w:rsid w:val="00572C15"/>
    <w:rsid w:val="005D79DE"/>
    <w:rsid w:val="0062435C"/>
    <w:rsid w:val="006477B5"/>
    <w:rsid w:val="0065250D"/>
    <w:rsid w:val="0069227E"/>
    <w:rsid w:val="006B702B"/>
    <w:rsid w:val="006E2795"/>
    <w:rsid w:val="007049A0"/>
    <w:rsid w:val="00764EA5"/>
    <w:rsid w:val="007C7080"/>
    <w:rsid w:val="007D1CFA"/>
    <w:rsid w:val="007F10F9"/>
    <w:rsid w:val="00851661"/>
    <w:rsid w:val="00881CB9"/>
    <w:rsid w:val="00886F73"/>
    <w:rsid w:val="00890569"/>
    <w:rsid w:val="008B13C4"/>
    <w:rsid w:val="008B36FD"/>
    <w:rsid w:val="008C5D06"/>
    <w:rsid w:val="008D71B4"/>
    <w:rsid w:val="00903E4F"/>
    <w:rsid w:val="00935ACF"/>
    <w:rsid w:val="0095794B"/>
    <w:rsid w:val="00987530"/>
    <w:rsid w:val="009A1A0C"/>
    <w:rsid w:val="009A396B"/>
    <w:rsid w:val="009F4E2C"/>
    <w:rsid w:val="00A476B1"/>
    <w:rsid w:val="00AE5D00"/>
    <w:rsid w:val="00B12339"/>
    <w:rsid w:val="00B144AA"/>
    <w:rsid w:val="00B273A8"/>
    <w:rsid w:val="00B36653"/>
    <w:rsid w:val="00B36DCF"/>
    <w:rsid w:val="00B5111F"/>
    <w:rsid w:val="00B65279"/>
    <w:rsid w:val="00BA4512"/>
    <w:rsid w:val="00BB7FC5"/>
    <w:rsid w:val="00BC07EC"/>
    <w:rsid w:val="00C231E8"/>
    <w:rsid w:val="00C23DD4"/>
    <w:rsid w:val="00C26160"/>
    <w:rsid w:val="00C536C5"/>
    <w:rsid w:val="00C53A3B"/>
    <w:rsid w:val="00CE3160"/>
    <w:rsid w:val="00CF51C4"/>
    <w:rsid w:val="00D07020"/>
    <w:rsid w:val="00D131D4"/>
    <w:rsid w:val="00D56F65"/>
    <w:rsid w:val="00D70E51"/>
    <w:rsid w:val="00D77159"/>
    <w:rsid w:val="00DE38D3"/>
    <w:rsid w:val="00E82A89"/>
    <w:rsid w:val="00EB51EB"/>
    <w:rsid w:val="00EB6DBB"/>
    <w:rsid w:val="00EB764D"/>
    <w:rsid w:val="00F302B1"/>
    <w:rsid w:val="00F554FF"/>
    <w:rsid w:val="00F57E4A"/>
    <w:rsid w:val="00F604FF"/>
    <w:rsid w:val="00FA14C3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220F3"/>
  <w15:docId w15:val="{64D9331A-2735-4B8B-8837-AAC574F0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eastAsia="Times New Roman"/>
      <w:b/>
      <w:bCs/>
      <w:iCs/>
      <w:sz w:val="36"/>
      <w:szCs w:val="36"/>
    </w:rPr>
  </w:style>
  <w:style w:type="paragraph" w:styleId="3">
    <w:name w:val="heading 3"/>
    <w:basedOn w:val="a"/>
    <w:next w:val="a"/>
    <w:link w:val="30"/>
    <w:qFormat/>
    <w:rsid w:val="00EF7B96"/>
    <w:pPr>
      <w:keepNext/>
      <w:spacing w:before="240" w:after="60"/>
      <w:outlineLvl w:val="2"/>
    </w:pPr>
    <w:rPr>
      <w:rFonts w:eastAsia="Times New Roman"/>
      <w:b/>
      <w:bCs/>
      <w:sz w:val="28"/>
      <w:szCs w:val="28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rFonts w:eastAsia="Times New Roman"/>
      <w:b/>
      <w:bCs/>
      <w:iCs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rFonts w:eastAsia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0E51"/>
    <w:rPr>
      <w:b/>
      <w:bCs/>
    </w:rPr>
  </w:style>
  <w:style w:type="paragraph" w:styleId="a4">
    <w:name w:val="header"/>
    <w:basedOn w:val="a"/>
    <w:link w:val="a5"/>
    <w:uiPriority w:val="99"/>
    <w:unhideWhenUsed/>
    <w:rsid w:val="00851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5166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5166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51661"/>
    <w:rPr>
      <w:sz w:val="18"/>
      <w:szCs w:val="18"/>
    </w:rPr>
  </w:style>
  <w:style w:type="paragraph" w:styleId="a8">
    <w:name w:val="Normal (Web)"/>
    <w:basedOn w:val="a"/>
    <w:uiPriority w:val="99"/>
    <w:unhideWhenUsed/>
    <w:rsid w:val="00F302B1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9">
    <w:name w:val="List Paragraph"/>
    <w:basedOn w:val="a"/>
    <w:uiPriority w:val="34"/>
    <w:qFormat/>
    <w:rsid w:val="00D56F65"/>
    <w:pPr>
      <w:ind w:firstLineChars="200" w:firstLine="420"/>
    </w:pPr>
  </w:style>
  <w:style w:type="character" w:customStyle="1" w:styleId="30">
    <w:name w:val="标题 3 字符"/>
    <w:basedOn w:val="a0"/>
    <w:link w:val="3"/>
    <w:rsid w:val="0056535E"/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7D943-22E7-477E-9C0D-8B770087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9</Pages>
  <Words>1138</Words>
  <Characters>6487</Characters>
  <Application>Microsoft Office Word</Application>
  <DocSecurity>0</DocSecurity>
  <Lines>54</Lines>
  <Paragraphs>15</Paragraphs>
  <ScaleCrop>false</ScaleCrop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 Lucky</dc:creator>
  <cp:lastModifiedBy>Wjie</cp:lastModifiedBy>
  <cp:revision>28</cp:revision>
  <dcterms:created xsi:type="dcterms:W3CDTF">2023-05-02T16:00:00Z</dcterms:created>
  <dcterms:modified xsi:type="dcterms:W3CDTF">2023-05-03T09:19:00Z</dcterms:modified>
</cp:coreProperties>
</file>